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ac13" w14:textId="c22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4 наурыздағы № 99 "Мемлекеттік сатып алуды ұйымдастыруды және жүргізуді мемлекеттік сатып алуды бірынғай ұыймдастырушы орындайтын жұмыстарды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25 сәуірдегі № 188 қаулысы. Қостанай облысының Әділет департаментінде 2016 жылғы 23 мамырда № 6395 болып тіркелді. Күші жойылды - Қостанай облысы әкімдігінің 2017 жылғы 10 сәуірдегі № 183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әкімдігінің 10.04.2017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сатып алу туралы" 2015 жылғы 4 желтоқсандағы Қазақстан Республикасы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2016 жылғы 4 наурыздағы № 99 "Мемлекеттік сатып алуды ұйымдастыруды және жүргізуді мемлекеттік сатып алуды бірыңғай ұйымдастырушы орындайтын жұмыстарды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6228 болып тіркелген, 2016 жылғы 2 сәуірде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1273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ауданы Заречный ауылының "Северный" шағын ауданында екі 48 пәтерлі тұрғын үйлерге инженерлік тораптар" нысаны бойынша құрылыс-монтаждау жұмыстары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0895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"Заречный ауылынның "Северный" шағын ауданында көп қабатты құрылыстың газ қазандығы" нысаны бойынша құрылыс-монтаждау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деген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