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8a72d" w14:textId="358a7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Сәулет-қала құрылысы қызметі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2016 жылғы 12 мамырдағы № 225 қаулысы. Қостанай облысының Әділет департаментінде 2016 жылғы 6 маусымда № 6431 болып тіркелді. Күші жойылды - Қостанай облысы әкімдігінің 2020 жылғы 13 қаңтардағы № 11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13.01.2020 </w:t>
      </w:r>
      <w:r>
        <w:rPr>
          <w:rFonts w:ascii="Times New Roman"/>
          <w:b w:val="false"/>
          <w:i w:val="false"/>
          <w:color w:val="ff0000"/>
          <w:sz w:val="28"/>
        </w:rPr>
        <w:t>№ 11</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w:t>
      </w:r>
      <w:r>
        <w:rPr>
          <w:rFonts w:ascii="Times New Roman"/>
          <w:b w:val="false"/>
          <w:i w:val="false"/>
          <w:color w:val="000000"/>
          <w:sz w:val="28"/>
        </w:rPr>
        <w:t xml:space="preserve"> 27-бабына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Республикасының аумағында жылжымайтын мүлік объектілерінің мекенжайын айқындау бойынша анықтама беру" мемлекеттік көрсетілетін қызмет регламенті;</w:t>
      </w:r>
    </w:p>
    <w:bookmarkEnd w:id="2"/>
    <w:bookmarkStart w:name="z7"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"Құрылыс және реконструкция (қайта жоспарлау, қайта жабдықтау) жобаларын әзірлеу кезінде бастапқы материалдарды ұсыну" мемлекеттік көрсетілетін қызмет регламенті;</w:t>
      </w:r>
    </w:p>
    <w:bookmarkEnd w:id="3"/>
    <w:bookmarkStart w:name="z8" w:id="4"/>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регламенті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 енгізілді – Қостанай облысы әкімдігінің 07.12.2017 </w:t>
      </w:r>
      <w:r>
        <w:rPr>
          <w:rFonts w:ascii="Times New Roman"/>
          <w:b w:val="false"/>
          <w:i w:val="false"/>
          <w:color w:val="000000"/>
          <w:sz w:val="28"/>
        </w:rPr>
        <w:t>№ 620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xml:space="preserve">
      2. Қостанай облысы әкімдігінің 2015 жылғы 3 тамыздағы </w:t>
      </w:r>
      <w:r>
        <w:rPr>
          <w:rFonts w:ascii="Times New Roman"/>
          <w:b w:val="false"/>
          <w:i w:val="false"/>
          <w:color w:val="000000"/>
          <w:sz w:val="28"/>
        </w:rPr>
        <w:t>№ 322</w:t>
      </w:r>
      <w:r>
        <w:rPr>
          <w:rFonts w:ascii="Times New Roman"/>
          <w:b w:val="false"/>
          <w:i w:val="false"/>
          <w:color w:val="000000"/>
          <w:sz w:val="28"/>
        </w:rPr>
        <w:t xml:space="preserve"> "Қазақстан Республикасының аумағында жылжымайтын мүлік объектілерінің мекенжайын айқындау бойынша анықтама беру", "Сәулет-жоспарлау тапсырмасын беру"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қызметтер регламенттерін бекіту туралы" қаулысының (Нормативтік құқықтық актілерді мемлекеттік тіркеу тізілімінде № 5869 болып тіркелген, 2015 жылғы 2 қазанда "Қостанай таңы" газетінде жарияланған) күшi жойылды деп танылсын.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12 мамырдағы</w:t>
            </w:r>
            <w:r>
              <w:br/>
            </w:r>
            <w:r>
              <w:rPr>
                <w:rFonts w:ascii="Times New Roman"/>
                <w:b w:val="false"/>
                <w:i w:val="false"/>
                <w:color w:val="000000"/>
                <w:sz w:val="20"/>
              </w:rPr>
              <w:t>№ 225 қаулысына 1-қосымша</w:t>
            </w:r>
          </w:p>
        </w:tc>
      </w:tr>
    </w:tbl>
    <w:bookmarkStart w:name="z15" w:id="8"/>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айқындау бойынша анықтама беру" мемлекеттік көрсетілетін қызмет регламенті</w:t>
      </w:r>
    </w:p>
    <w:bookmarkEnd w:id="8"/>
    <w:bookmarkStart w:name="z16" w:id="9"/>
    <w:p>
      <w:pPr>
        <w:spacing w:after="0"/>
        <w:ind w:left="0"/>
        <w:jc w:val="left"/>
      </w:pPr>
      <w:r>
        <w:rPr>
          <w:rFonts w:ascii="Times New Roman"/>
          <w:b/>
          <w:i w:val="false"/>
          <w:color w:val="000000"/>
        </w:rPr>
        <w:t xml:space="preserve"> 1. Жалпы ережелер</w:t>
      </w:r>
    </w:p>
    <w:bookmarkEnd w:id="9"/>
    <w:bookmarkStart w:name="z17" w:id="10"/>
    <w:p>
      <w:pPr>
        <w:spacing w:after="0"/>
        <w:ind w:left="0"/>
        <w:jc w:val="both"/>
      </w:pPr>
      <w:r>
        <w:rPr>
          <w:rFonts w:ascii="Times New Roman"/>
          <w:b w:val="false"/>
          <w:i w:val="false"/>
          <w:color w:val="000000"/>
          <w:sz w:val="28"/>
        </w:rPr>
        <w:t>
      1. "Қазақстан Республикасының аумағында жылжымайтын мүлік объектілерінің мекенжайын айқындау бойынша анықтама беру" мемлекеттік көрсетілетін қызметін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w:t>
      </w:r>
    </w:p>
    <w:bookmarkEnd w:id="10"/>
    <w:bookmarkStart w:name="z18" w:id="11"/>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bookmarkEnd w:id="11"/>
    <w:bookmarkStart w:name="z19" w:id="12"/>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w:t>
      </w:r>
    </w:p>
    <w:bookmarkEnd w:id="12"/>
    <w:bookmarkStart w:name="z20" w:id="13"/>
    <w:p>
      <w:pPr>
        <w:spacing w:after="0"/>
        <w:ind w:left="0"/>
        <w:jc w:val="both"/>
      </w:pPr>
      <w:r>
        <w:rPr>
          <w:rFonts w:ascii="Times New Roman"/>
          <w:b w:val="false"/>
          <w:i w:val="false"/>
          <w:color w:val="000000"/>
          <w:sz w:val="28"/>
        </w:rPr>
        <w:t>
      2) жылжымайтын мүлік объектілерінің мекенжайын нақтылау бойынша анықтама алу үшін ("Мекенжай тіркелімі" ақпараттық жүйесінде ақпарат болмаған жағдайда көрсетілетін қызметті алушы Мемлекеттік корпорацияға өтініш білдіреді) www.egov.kz "электрондық үкімет" веб-порталы (бұдан әрі – Портал) арқылы жүзеге асырылады.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Қостанай облысы әкімдігінің 16.01.2019 </w:t>
      </w:r>
      <w:r>
        <w:rPr>
          <w:rFonts w:ascii="Times New Roman"/>
          <w:b w:val="false"/>
          <w:i w:val="false"/>
          <w:color w:val="000000"/>
          <w:sz w:val="28"/>
        </w:rPr>
        <w:t>№ 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4"/>
    <w:bookmarkStart w:name="z3333" w:id="15"/>
    <w:p>
      <w:pPr>
        <w:spacing w:after="0"/>
        <w:ind w:left="0"/>
        <w:jc w:val="both"/>
      </w:pPr>
      <w:r>
        <w:rPr>
          <w:rFonts w:ascii="Times New Roman"/>
          <w:b w:val="false"/>
          <w:i w:val="false"/>
          <w:color w:val="000000"/>
          <w:sz w:val="28"/>
        </w:rPr>
        <w:t>
      3. Мемлекеттік қызметті көрсету нәтижесі:</w:t>
      </w:r>
    </w:p>
    <w:bookmarkEnd w:id="15"/>
    <w:bookmarkStart w:name="z9" w:id="16"/>
    <w:p>
      <w:pPr>
        <w:spacing w:after="0"/>
        <w:ind w:left="0"/>
        <w:jc w:val="both"/>
      </w:pPr>
      <w:r>
        <w:rPr>
          <w:rFonts w:ascii="Times New Roman"/>
          <w:b w:val="false"/>
          <w:i w:val="false"/>
          <w:color w:val="000000"/>
          <w:sz w:val="28"/>
        </w:rPr>
        <w:t xml:space="preserve">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257</w:t>
      </w:r>
      <w:r>
        <w:rPr>
          <w:rFonts w:ascii="Times New Roman"/>
          <w:b w:val="false"/>
          <w:i w:val="false"/>
          <w:color w:val="000000"/>
          <w:sz w:val="28"/>
        </w:rPr>
        <w:t xml:space="preserve">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бұйрығымен (Нормативтік құқықтық актілерді мемлекеттік тіркеу тізілімінде № 11018 болып тіркелген) бекітілген "Қазақстан Республикасының аумағында жылжымайтын мүлік объектілерінің мекенжайын айқындау бойынша анықтама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мекенжайдың тіркеу кодын көрсете отырып, жылжымайтын мүлік объектісінің мекенжайын нақтылау бойынша анықтама беру, жылжымайтын мүлік объектісінің мекенжайын (тарихымен) нақтылау бойынша анықтама беру, жылжымайтын мүлік объектісіне мекенжай беру туралы анықтама беру, жылжымайтын мүлік объектісін жою туралы анықтама беру.</w:t>
      </w:r>
    </w:p>
    <w:bookmarkEnd w:id="16"/>
    <w:bookmarkStart w:name="z10" w:id="17"/>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көрсетілетін қызметті ұсынудан бас тарту туралы дәлелді жауап.</w:t>
      </w:r>
    </w:p>
    <w:bookmarkEnd w:id="17"/>
    <w:bookmarkStart w:name="z11" w:id="18"/>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түрінде алуға өтініш білдірген кезде, мемлекеттік қызметті көрсету нәтижесі электрондық түрде ресімделеді, басып шығарылады.</w:t>
      </w:r>
    </w:p>
    <w:bookmarkEnd w:id="18"/>
    <w:p>
      <w:pPr>
        <w:spacing w:after="0"/>
        <w:ind w:left="0"/>
        <w:jc w:val="both"/>
      </w:pPr>
      <w:r>
        <w:rPr>
          <w:rFonts w:ascii="Times New Roman"/>
          <w:b w:val="false"/>
          <w:i w:val="false"/>
          <w:color w:val="000000"/>
          <w:sz w:val="28"/>
        </w:rPr>
        <w:t>
      Мемлекеттік қызметті көрсету нәтижесін беру нысаны: электрондық түрде.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 тармақ жаңа редакцияда – Қостанай облысы әкімдігінің 04.05.2019 </w:t>
      </w:r>
      <w:r>
        <w:rPr>
          <w:rFonts w:ascii="Times New Roman"/>
          <w:b w:val="false"/>
          <w:i w:val="false"/>
          <w:color w:val="000000"/>
          <w:sz w:val="28"/>
        </w:rPr>
        <w:t>№ 191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19"/>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19"/>
    <w:bookmarkStart w:name="z25" w:id="20"/>
    <w:p>
      <w:pPr>
        <w:spacing w:after="0"/>
        <w:ind w:left="0"/>
        <w:jc w:val="both"/>
      </w:pPr>
      <w:r>
        <w:rPr>
          <w:rFonts w:ascii="Times New Roman"/>
          <w:b w:val="false"/>
          <w:i w:val="false"/>
          <w:color w:val="000000"/>
          <w:sz w:val="28"/>
        </w:rPr>
        <w:t>
      4. Құжаттар топтамасын қабылдау және мемлекеттік қызмет көрсету нәтижесін беру көрсетілетін қызметті берушінің құрылымдық бөлімшелері (қызметкерлері) арқылы жүзеге асырылмайды.</w:t>
      </w:r>
    </w:p>
    <w:bookmarkEnd w:id="20"/>
    <w:bookmarkStart w:name="z26" w:id="21"/>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21"/>
    <w:bookmarkStart w:name="z27" w:id="22"/>
    <w:p>
      <w:pPr>
        <w:spacing w:after="0"/>
        <w:ind w:left="0"/>
        <w:jc w:val="both"/>
      </w:pPr>
      <w:r>
        <w:rPr>
          <w:rFonts w:ascii="Times New Roman"/>
          <w:b w:val="false"/>
          <w:i w:val="false"/>
          <w:color w:val="000000"/>
          <w:sz w:val="28"/>
        </w:rPr>
        <w:t>
      5. Құжаттар топтамасын қабылдау және мемлекеттік қызмет көрсету нәтижесін беру көрсетілетін қызметті берушінің құрылымдық бөлімшелері (қызметкерлері) арқылы жүзеге асырылмайды.</w:t>
      </w:r>
    </w:p>
    <w:bookmarkEnd w:id="22"/>
    <w:bookmarkStart w:name="z28" w:id="23"/>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3"/>
    <w:bookmarkStart w:name="z6666" w:id="24"/>
    <w:p>
      <w:pPr>
        <w:spacing w:after="0"/>
        <w:ind w:left="0"/>
        <w:jc w:val="both"/>
      </w:pPr>
      <w:r>
        <w:rPr>
          <w:rFonts w:ascii="Times New Roman"/>
          <w:b w:val="false"/>
          <w:i w:val="false"/>
          <w:color w:val="000000"/>
          <w:sz w:val="28"/>
        </w:rPr>
        <w:t>
      6. "Азаматтарға арналған үкімет" мемлекеттік корпорацияға және (немесе) өзге де көрсетілетін қызметті берушілерге жүгіну тәртібін, көрсетілетін қызметті алушының сұранысын өңдеудің ұзақтығы:</w:t>
      </w:r>
    </w:p>
    <w:bookmarkEnd w:id="24"/>
    <w:bookmarkStart w:name="z30" w:id="25"/>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Мемлекеттік корпорацияға жүгінеді;</w:t>
      </w:r>
    </w:p>
    <w:bookmarkEnd w:id="25"/>
    <w:bookmarkStart w:name="z31" w:id="26"/>
    <w:p>
      <w:pPr>
        <w:spacing w:after="0"/>
        <w:ind w:left="0"/>
        <w:jc w:val="both"/>
      </w:pPr>
      <w:r>
        <w:rPr>
          <w:rFonts w:ascii="Times New Roman"/>
          <w:b w:val="false"/>
          <w:i w:val="false"/>
          <w:color w:val="000000"/>
          <w:sz w:val="28"/>
        </w:rPr>
        <w:t xml:space="preserve">
      2) Мемлекеттік корпорация қызметкері өтініштің толтырылуының дұрыстығын және көрсетілетін қызметті алушының ұсынған құжаттар топтамасының толықтығын </w:t>
      </w:r>
      <w:r>
        <w:rPr>
          <w:rFonts w:ascii="Times New Roman"/>
          <w:b w:val="false"/>
          <w:i w:val="false"/>
          <w:color w:val="000000"/>
          <w:sz w:val="28"/>
        </w:rPr>
        <w:t>Стандарттың</w:t>
      </w:r>
      <w:r>
        <w:rPr>
          <w:rFonts w:ascii="Times New Roman"/>
          <w:b w:val="false"/>
          <w:i w:val="false"/>
          <w:color w:val="000000"/>
          <w:sz w:val="28"/>
        </w:rPr>
        <w:t xml:space="preserve"> 9-тармағына</w:t>
      </w:r>
      <w:r>
        <w:rPr>
          <w:rFonts w:ascii="Times New Roman"/>
          <w:b w:val="false"/>
          <w:i w:val="false"/>
          <w:color w:val="000000"/>
          <w:sz w:val="28"/>
        </w:rPr>
        <w:t xml:space="preserve"> сәйкес келуін тексереді – 15 (он бес) минут.</w:t>
      </w:r>
    </w:p>
    <w:bookmarkEnd w:id="26"/>
    <w:bookmarkStart w:name="z32" w:id="27"/>
    <w:p>
      <w:pPr>
        <w:spacing w:after="0"/>
        <w:ind w:left="0"/>
        <w:jc w:val="both"/>
      </w:pPr>
      <w:r>
        <w:rPr>
          <w:rFonts w:ascii="Times New Roman"/>
          <w:b w:val="false"/>
          <w:i w:val="false"/>
          <w:color w:val="000000"/>
          <w:sz w:val="28"/>
        </w:rPr>
        <w:t xml:space="preserve">
      Көрсетілетін қызметті алушы құжаттардың топтамасын толық ұсынбаған жағдайда, Мемлекеттік корпорация қызметкері өтінішті қабылдаудан бас тартады және </w:t>
      </w:r>
      <w:r>
        <w:rPr>
          <w:rFonts w:ascii="Times New Roman"/>
          <w:b w:val="false"/>
          <w:i w:val="false"/>
          <w:color w:val="000000"/>
          <w:sz w:val="28"/>
        </w:rPr>
        <w:t>Стандарттың</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7"/>
    <w:bookmarkStart w:name="z33" w:id="28"/>
    <w:p>
      <w:pPr>
        <w:spacing w:after="0"/>
        <w:ind w:left="0"/>
        <w:jc w:val="both"/>
      </w:pPr>
      <w:r>
        <w:rPr>
          <w:rFonts w:ascii="Times New Roman"/>
          <w:b w:val="false"/>
          <w:i w:val="false"/>
          <w:color w:val="000000"/>
          <w:sz w:val="28"/>
        </w:rPr>
        <w:t>
      Өтініштің дұрыс және толық толтырылуы сақталған және құжаттар топтамасы толық ұсынылған кезде, егер Қазақстан Республикасының заңдарында өзгеше көзделмесе, ақпараттық жүйелердегі заңмен қорғалатын құпияны құрайтын мәліметтерді пайдалануға көрсетілетін қызметті алушының келісімін алады және көрсетілетін қызметті алушыға құжаттар топтамасының қабылданғаны туралы қолхат береді – 5 (бес) минут;</w:t>
      </w:r>
    </w:p>
    <w:bookmarkEnd w:id="28"/>
    <w:bookmarkStart w:name="z34" w:id="29"/>
    <w:p>
      <w:pPr>
        <w:spacing w:after="0"/>
        <w:ind w:left="0"/>
        <w:jc w:val="both"/>
      </w:pPr>
      <w:r>
        <w:rPr>
          <w:rFonts w:ascii="Times New Roman"/>
          <w:b w:val="false"/>
          <w:i w:val="false"/>
          <w:color w:val="000000"/>
          <w:sz w:val="28"/>
        </w:rPr>
        <w:t>
      жылжымайтын мүлік объектілерінің мекенжайын тарихсыз нақтылау бойынша анықтама береді – 15 (он бес) минут;</w:t>
      </w:r>
    </w:p>
    <w:bookmarkEnd w:id="29"/>
    <w:bookmarkStart w:name="z35" w:id="30"/>
    <w:p>
      <w:pPr>
        <w:spacing w:after="0"/>
        <w:ind w:left="0"/>
        <w:jc w:val="both"/>
      </w:pPr>
      <w:r>
        <w:rPr>
          <w:rFonts w:ascii="Times New Roman"/>
          <w:b w:val="false"/>
          <w:i w:val="false"/>
          <w:color w:val="000000"/>
          <w:sz w:val="28"/>
        </w:rPr>
        <w:t>
      3) Мемлекеттік корпорация қызметкері құжаттар топтамасын дайындайды және оны көрсетілетін қызметті берушіге курьерлік немесе өзге де осыған уәкілетті байланыс арқылы жібереді, 1 (бір) күннен аспайды;</w:t>
      </w:r>
    </w:p>
    <w:bookmarkEnd w:id="30"/>
    <w:bookmarkStart w:name="z36" w:id="31"/>
    <w:p>
      <w:pPr>
        <w:spacing w:after="0"/>
        <w:ind w:left="0"/>
        <w:jc w:val="both"/>
      </w:pPr>
      <w:r>
        <w:rPr>
          <w:rFonts w:ascii="Times New Roman"/>
          <w:b w:val="false"/>
          <w:i w:val="false"/>
          <w:color w:val="000000"/>
          <w:sz w:val="28"/>
        </w:rPr>
        <w:t>
      4) көрсетілетін қызметті беруші мемлекеттік қызмет көрсету нәтижесін дайындайды және Мемлекеттік корпорацияға жібереді:</w:t>
      </w:r>
    </w:p>
    <w:bookmarkEnd w:id="31"/>
    <w:bookmarkStart w:name="z15" w:id="32"/>
    <w:p>
      <w:pPr>
        <w:spacing w:after="0"/>
        <w:ind w:left="0"/>
        <w:jc w:val="both"/>
      </w:pPr>
      <w:r>
        <w:rPr>
          <w:rFonts w:ascii="Times New Roman"/>
          <w:b w:val="false"/>
          <w:i w:val="false"/>
          <w:color w:val="000000"/>
          <w:sz w:val="28"/>
        </w:rPr>
        <w:t>
      жылжымайтын мүлік объектілерінің мекенжайын (тарихсыз/ тарихымен) нақтылау бойынша анықтама беру, 15 (он бес) минут;</w:t>
      </w:r>
    </w:p>
    <w:bookmarkEnd w:id="32"/>
    <w:bookmarkStart w:name="z16" w:id="33"/>
    <w:p>
      <w:pPr>
        <w:spacing w:after="0"/>
        <w:ind w:left="0"/>
        <w:jc w:val="both"/>
      </w:pPr>
      <w:r>
        <w:rPr>
          <w:rFonts w:ascii="Times New Roman"/>
          <w:b w:val="false"/>
          <w:i w:val="false"/>
          <w:color w:val="000000"/>
          <w:sz w:val="28"/>
        </w:rPr>
        <w:t>
      жылжымайтын мүлік объектісінің орналасқан жеріне барып және мекенжайдың тіркеу кодын көрсете отырып, оны "Мекенжай тіркелімі" ақпараттық жүйесінде міндетті тіркей отырып, жылжымайтын мүлік объектісіне жылжымайтын мүлік объектілерінің мекенжай беру туралы анықтама беру немесе жылжымайтын мүлік объектілерінің жою туралы анықтама беру – 5 (бес) жұмыс күні немесе дәлелді бас тарту − 1(бір) жұмыс күні.</w:t>
      </w:r>
    </w:p>
    <w:bookmarkEnd w:id="33"/>
    <w:p>
      <w:pPr>
        <w:spacing w:after="0"/>
        <w:ind w:left="0"/>
        <w:jc w:val="both"/>
      </w:pPr>
      <w:r>
        <w:rPr>
          <w:rFonts w:ascii="Times New Roman"/>
          <w:b w:val="false"/>
          <w:i w:val="false"/>
          <w:color w:val="000000"/>
          <w:sz w:val="28"/>
        </w:rPr>
        <w:t>
      Қабылдау күні мемлекеттік қызметті көрсету мерзіміне кірмейді;</w:t>
      </w:r>
    </w:p>
    <w:bookmarkStart w:name="z39" w:id="34"/>
    <w:p>
      <w:pPr>
        <w:spacing w:after="0"/>
        <w:ind w:left="0"/>
        <w:jc w:val="both"/>
      </w:pPr>
      <w:r>
        <w:rPr>
          <w:rFonts w:ascii="Times New Roman"/>
          <w:b w:val="false"/>
          <w:i w:val="false"/>
          <w:color w:val="000000"/>
          <w:sz w:val="28"/>
        </w:rPr>
        <w:t>
      5) Мемлекеттік корпорация қызметкері жеке басын куәландыратын құжатты (не уәкілетті өкілі: құзыретін растайтын құжат бойынша заңды тұлға; нотариалды куәландырылған сенімхат бойынша жеке тұлға) ұсыну кезінде, тиісті құжаттардың қабылданғаны туралы қолхат негізінде көрсетілетін қызметті алушыға мемлекеттік қызмет көрсету нәтижесін береді – 20 (жиырма) минут;</w:t>
      </w:r>
    </w:p>
    <w:bookmarkEnd w:id="34"/>
    <w:bookmarkStart w:name="z40" w:id="35"/>
    <w:p>
      <w:pPr>
        <w:spacing w:after="0"/>
        <w:ind w:left="0"/>
        <w:jc w:val="both"/>
      </w:pPr>
      <w:r>
        <w:rPr>
          <w:rFonts w:ascii="Times New Roman"/>
          <w:b w:val="false"/>
          <w:i w:val="false"/>
          <w:color w:val="000000"/>
          <w:sz w:val="28"/>
        </w:rPr>
        <w:t>
      Мемлекеттік корпорация нәтижені бір ай мерзім ішінде сақтауды қамтамасыз етеді, содан кейін нәтиже одан әрі сақтау үшін көрсетілетін қызметті берушіге жіберіледі. Бір ай өткен соң көрсетілетін қызметті алушы өтініш жасаған кезде Мемлекеттік корпорацияның сұрауы бойынша көрсетілетін қызметті беруші бір жұмыс күнінің ішінде көрсетілетін қызметті алушыға беру үшін Мемлекеттік корпорацияға дайын құжаттарды жібереді.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тармаққа өзгерістер енгізілді – Қостанай облысы әкімдігінің 07.12.2017 </w:t>
      </w:r>
      <w:r>
        <w:rPr>
          <w:rFonts w:ascii="Times New Roman"/>
          <w:b w:val="false"/>
          <w:i w:val="false"/>
          <w:color w:val="000000"/>
          <w:sz w:val="28"/>
        </w:rPr>
        <w:t>№ 620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04.05.2019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7777" w:id="36"/>
    <w:p>
      <w:pPr>
        <w:spacing w:after="0"/>
        <w:ind w:left="0"/>
        <w:jc w:val="both"/>
      </w:pPr>
      <w:r>
        <w:rPr>
          <w:rFonts w:ascii="Times New Roman"/>
          <w:b w:val="false"/>
          <w:i w:val="false"/>
          <w:color w:val="000000"/>
          <w:sz w:val="28"/>
        </w:rPr>
        <w:t>
      7.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реттілігін сипаттау:</w:t>
      </w:r>
    </w:p>
    <w:bookmarkEnd w:id="36"/>
    <w:bookmarkStart w:name="z42" w:id="37"/>
    <w:p>
      <w:pPr>
        <w:spacing w:after="0"/>
        <w:ind w:left="0"/>
        <w:jc w:val="both"/>
      </w:pPr>
      <w:r>
        <w:rPr>
          <w:rFonts w:ascii="Times New Roman"/>
          <w:b w:val="false"/>
          <w:i w:val="false"/>
          <w:color w:val="000000"/>
          <w:sz w:val="28"/>
        </w:rPr>
        <w:t>
      1) көрсетілетін қызметті алушы электрондық цифрлық қолтаңба (бұдан әрі - ЭЦҚ) арқылы Порталда тіркелуді (авторизациялауды) жүзеге асырады;</w:t>
      </w:r>
    </w:p>
    <w:bookmarkEnd w:id="37"/>
    <w:bookmarkStart w:name="z43" w:id="38"/>
    <w:p>
      <w:pPr>
        <w:spacing w:after="0"/>
        <w:ind w:left="0"/>
        <w:jc w:val="both"/>
      </w:pPr>
      <w:r>
        <w:rPr>
          <w:rFonts w:ascii="Times New Roman"/>
          <w:b w:val="false"/>
          <w:i w:val="false"/>
          <w:color w:val="000000"/>
          <w:sz w:val="28"/>
        </w:rPr>
        <w:t xml:space="preserve">
      2) электрондық мемлекеттік қызметті таңдайды, электрондық сұраудың жолдарын толтырады және </w:t>
      </w:r>
      <w:r>
        <w:rPr>
          <w:rFonts w:ascii="Times New Roman"/>
          <w:b w:val="false"/>
          <w:i w:val="false"/>
          <w:color w:val="000000"/>
          <w:sz w:val="28"/>
        </w:rPr>
        <w:t>Стандарттың</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құжаттар топтамасын тіркейді;</w:t>
      </w:r>
    </w:p>
    <w:bookmarkEnd w:id="38"/>
    <w:bookmarkStart w:name="z44" w:id="39"/>
    <w:p>
      <w:pPr>
        <w:spacing w:after="0"/>
        <w:ind w:left="0"/>
        <w:jc w:val="both"/>
      </w:pPr>
      <w:r>
        <w:rPr>
          <w:rFonts w:ascii="Times New Roman"/>
          <w:b w:val="false"/>
          <w:i w:val="false"/>
          <w:color w:val="000000"/>
          <w:sz w:val="28"/>
        </w:rPr>
        <w:t>
      3) көрсетілетін қызметті алушының ЭЦҚ-сы арқылы электрондық мемлекеттік қызметті көрсету үшін электрондық сұрауды куәландыру;</w:t>
      </w:r>
    </w:p>
    <w:bookmarkEnd w:id="39"/>
    <w:bookmarkStart w:name="z45" w:id="40"/>
    <w:p>
      <w:pPr>
        <w:spacing w:after="0"/>
        <w:ind w:left="0"/>
        <w:jc w:val="both"/>
      </w:pPr>
      <w:r>
        <w:rPr>
          <w:rFonts w:ascii="Times New Roman"/>
          <w:b w:val="false"/>
          <w:i w:val="false"/>
          <w:color w:val="000000"/>
          <w:sz w:val="28"/>
        </w:rPr>
        <w:t>
      4) көрсетілетін қызметті берушінің электрондық сұрауды өңдеуі (тексеруі, тіркеуі);</w:t>
      </w:r>
    </w:p>
    <w:bookmarkEnd w:id="40"/>
    <w:bookmarkStart w:name="z46" w:id="41"/>
    <w:p>
      <w:pPr>
        <w:spacing w:after="0"/>
        <w:ind w:left="0"/>
        <w:jc w:val="both"/>
      </w:pPr>
      <w:r>
        <w:rPr>
          <w:rFonts w:ascii="Times New Roman"/>
          <w:b w:val="false"/>
          <w:i w:val="false"/>
          <w:color w:val="000000"/>
          <w:sz w:val="28"/>
        </w:rPr>
        <w:t>
      5) көрсетілетін қызметті алушы электрондық сұраудың мәртебесі және көрсетілетін қызметті алушының "жеке кабинетінде" мемлекеттік қызмет көрсету мерзімі туралы хабарламаны алады:</w:t>
      </w:r>
    </w:p>
    <w:bookmarkEnd w:id="41"/>
    <w:p>
      <w:pPr>
        <w:spacing w:after="0"/>
        <w:ind w:left="0"/>
        <w:jc w:val="both"/>
      </w:pPr>
      <w:r>
        <w:rPr>
          <w:rFonts w:ascii="Times New Roman"/>
          <w:b w:val="false"/>
          <w:i w:val="false"/>
          <w:color w:val="000000"/>
          <w:sz w:val="28"/>
        </w:rPr>
        <w:t>
      жылжымайтын мүлік объектілерінің мекенжайын (тарихсыз/тарихымен) нақтылау бойынша анықтама беру, 15 (он бес) минут;</w:t>
      </w:r>
    </w:p>
    <w:bookmarkStart w:name="z49" w:id="42"/>
    <w:p>
      <w:pPr>
        <w:spacing w:after="0"/>
        <w:ind w:left="0"/>
        <w:jc w:val="both"/>
      </w:pPr>
      <w:r>
        <w:rPr>
          <w:rFonts w:ascii="Times New Roman"/>
          <w:b w:val="false"/>
          <w:i w:val="false"/>
          <w:color w:val="000000"/>
          <w:sz w:val="28"/>
        </w:rPr>
        <w:t>
      6) көрсетілетін қызметті беруші мемлекеттік қызмет көрсету нәтижесін көрсетілетін қызметті алушының "жеке кабинетіне" ЭЦҚ қойылған электрондық құжат нысанында жібереді;</w:t>
      </w:r>
    </w:p>
    <w:bookmarkEnd w:id="42"/>
    <w:bookmarkStart w:name="z50" w:id="43"/>
    <w:p>
      <w:pPr>
        <w:spacing w:after="0"/>
        <w:ind w:left="0"/>
        <w:jc w:val="both"/>
      </w:pPr>
      <w:r>
        <w:rPr>
          <w:rFonts w:ascii="Times New Roman"/>
          <w:b w:val="false"/>
          <w:i w:val="false"/>
          <w:color w:val="000000"/>
          <w:sz w:val="28"/>
        </w:rPr>
        <w:t>
      7) көрсетілетін қызметті алушының "жеке кабинетінде" көрсетілетін қызметті алушы мемлекеттік қызмет көрсету нәтижесін алады.</w:t>
      </w:r>
    </w:p>
    <w:bookmarkEnd w:id="43"/>
    <w:bookmarkStart w:name="z51" w:id="44"/>
    <w:p>
      <w:pPr>
        <w:spacing w:after="0"/>
        <w:ind w:left="0"/>
        <w:jc w:val="both"/>
      </w:pPr>
      <w:r>
        <w:rPr>
          <w:rFonts w:ascii="Times New Roman"/>
          <w:b w:val="false"/>
          <w:i w:val="false"/>
          <w:color w:val="000000"/>
          <w:sz w:val="28"/>
        </w:rPr>
        <w:t xml:space="preserve">
      Портал арқылы мемлекеттік қызмет көрсету кезінде функционалдық өзара іс-қимыл диаграммасы осы </w:t>
      </w:r>
      <w:r>
        <w:rPr>
          <w:rFonts w:ascii="Times New Roman"/>
          <w:b w:val="false"/>
          <w:i w:val="false"/>
          <w:color w:val="000000"/>
          <w:sz w:val="28"/>
        </w:rPr>
        <w:t>Регламенттің</w:t>
      </w:r>
      <w:r>
        <w:rPr>
          <w:rFonts w:ascii="Times New Roman"/>
          <w:b w:val="false"/>
          <w:i w:val="false"/>
          <w:color w:val="000000"/>
          <w:sz w:val="28"/>
        </w:rPr>
        <w:t xml:space="preserve"> 1-қосымшасында</w:t>
      </w:r>
      <w:r>
        <w:rPr>
          <w:rFonts w:ascii="Times New Roman"/>
          <w:b w:val="false"/>
          <w:i w:val="false"/>
          <w:color w:val="000000"/>
          <w:sz w:val="28"/>
        </w:rPr>
        <w:t xml:space="preserve"> ұсынылған.</w:t>
      </w:r>
    </w:p>
    <w:bookmarkEnd w:id="44"/>
    <w:bookmarkStart w:name="z52" w:id="45"/>
    <w:p>
      <w:pPr>
        <w:spacing w:after="0"/>
        <w:ind w:left="0"/>
        <w:jc w:val="both"/>
      </w:pPr>
      <w:r>
        <w:rPr>
          <w:rFonts w:ascii="Times New Roman"/>
          <w:b w:val="false"/>
          <w:i w:val="false"/>
          <w:color w:val="000000"/>
          <w:sz w:val="28"/>
        </w:rPr>
        <w:t xml:space="preserve">
      Мемлекеттік қызмет көрсетудің бизнес-процестерінің анықтамалығы осы </w:t>
      </w:r>
      <w:r>
        <w:rPr>
          <w:rFonts w:ascii="Times New Roman"/>
          <w:b w:val="false"/>
          <w:i w:val="false"/>
          <w:color w:val="000000"/>
          <w:sz w:val="28"/>
        </w:rPr>
        <w:t>Регламенттің</w:t>
      </w:r>
      <w:r>
        <w:rPr>
          <w:rFonts w:ascii="Times New Roman"/>
          <w:b w:val="false"/>
          <w:i w:val="false"/>
          <w:color w:val="000000"/>
          <w:sz w:val="28"/>
        </w:rPr>
        <w:t xml:space="preserve"> 2-қосымшасында</w:t>
      </w:r>
      <w:r>
        <w:rPr>
          <w:rFonts w:ascii="Times New Roman"/>
          <w:b w:val="false"/>
          <w:i w:val="false"/>
          <w:color w:val="000000"/>
          <w:sz w:val="28"/>
        </w:rPr>
        <w:t xml:space="preserve"> ұсынылған. </w:t>
      </w:r>
    </w:p>
    <w:bookmarkEnd w:id="45"/>
    <w:bookmarkStart w:name="z53" w:id="46"/>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көрсетілетін қызметті берушілермен өзара іс – қимыл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тармаққа өзгерістер енгізілді – Қостанай облысы әкімдігінің 07.12.2017 </w:t>
      </w:r>
      <w:r>
        <w:rPr>
          <w:rFonts w:ascii="Times New Roman"/>
          <w:b w:val="false"/>
          <w:i w:val="false"/>
          <w:color w:val="000000"/>
          <w:sz w:val="28"/>
        </w:rPr>
        <w:t>№ 620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04.05.2019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жылжымайтын мүлік</w:t>
            </w:r>
            <w:r>
              <w:br/>
            </w:r>
            <w:r>
              <w:rPr>
                <w:rFonts w:ascii="Times New Roman"/>
                <w:b w:val="false"/>
                <w:i w:val="false"/>
                <w:color w:val="000000"/>
                <w:sz w:val="20"/>
              </w:rPr>
              <w:t>объектілерінің мекенжайын</w:t>
            </w:r>
            <w:r>
              <w:br/>
            </w:r>
            <w:r>
              <w:rPr>
                <w:rFonts w:ascii="Times New Roman"/>
                <w:b w:val="false"/>
                <w:i w:val="false"/>
                <w:color w:val="000000"/>
                <w:sz w:val="20"/>
              </w:rPr>
              <w:t>айқындау бойынша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1-қосымша</w:t>
            </w:r>
          </w:p>
        </w:tc>
      </w:tr>
    </w:tbl>
    <w:bookmarkStart w:name="z55" w:id="47"/>
    <w:p>
      <w:pPr>
        <w:spacing w:after="0"/>
        <w:ind w:left="0"/>
        <w:jc w:val="left"/>
      </w:pPr>
      <w:r>
        <w:rPr>
          <w:rFonts w:ascii="Times New Roman"/>
          <w:b/>
          <w:i w:val="false"/>
          <w:color w:val="000000"/>
        </w:rPr>
        <w:t xml:space="preserve"> Портал арқылы электрондық мемлекеттік қызмет көрсету кезінде функционалдық өзара іс-қимыл диаграммасы</w:t>
      </w:r>
    </w:p>
    <w:bookmarkEnd w:id="47"/>
    <w:bookmarkStart w:name="z56"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9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 w:id="49"/>
    <w:p>
      <w:pPr>
        <w:spacing w:after="0"/>
        <w:ind w:left="0"/>
        <w:jc w:val="left"/>
      </w:pPr>
      <w:r>
        <w:rPr>
          <w:rFonts w:ascii="Times New Roman"/>
          <w:b/>
          <w:i w:val="false"/>
          <w:color w:val="000000"/>
        </w:rPr>
        <w:t xml:space="preserve"> Шартты белгілер мен қысқартулар</w:t>
      </w:r>
    </w:p>
    <w:bookmarkEnd w:id="49"/>
    <w:bookmarkStart w:name="z58"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66294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294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жылжымайтын мүлік</w:t>
            </w:r>
            <w:r>
              <w:br/>
            </w:r>
            <w:r>
              <w:rPr>
                <w:rFonts w:ascii="Times New Roman"/>
                <w:b w:val="false"/>
                <w:i w:val="false"/>
                <w:color w:val="000000"/>
                <w:sz w:val="20"/>
              </w:rPr>
              <w:t>объектілерінің мекенжайын</w:t>
            </w:r>
            <w:r>
              <w:br/>
            </w:r>
            <w:r>
              <w:rPr>
                <w:rFonts w:ascii="Times New Roman"/>
                <w:b w:val="false"/>
                <w:i w:val="false"/>
                <w:color w:val="000000"/>
                <w:sz w:val="20"/>
              </w:rPr>
              <w:t>айқындау бойынша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2-қосымша</w:t>
            </w:r>
          </w:p>
        </w:tc>
      </w:tr>
    </w:tbl>
    <w:bookmarkStart w:name="z60" w:id="51"/>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айқындау бойынша анықтама беру" мемлекеттік қызмет көрсетудің бизнес-процестерінің анықтамалығы </w:t>
      </w:r>
    </w:p>
    <w:bookmarkEnd w:id="51"/>
    <w:p>
      <w:pPr>
        <w:spacing w:after="0"/>
        <w:ind w:left="0"/>
        <w:jc w:val="both"/>
      </w:pPr>
      <w:r>
        <w:rPr>
          <w:rFonts w:ascii="Times New Roman"/>
          <w:b w:val="false"/>
          <w:i w:val="false"/>
          <w:color w:val="ff0000"/>
          <w:sz w:val="28"/>
        </w:rPr>
        <w:t xml:space="preserve">
      Ескерту. Қосымша – жаңа редакцияда - Қостанай облысы әкімдігінің 04.05.2019 </w:t>
      </w:r>
      <w:r>
        <w:rPr>
          <w:rFonts w:ascii="Times New Roman"/>
          <w:b w:val="false"/>
          <w:i w:val="false"/>
          <w:color w:val="ff0000"/>
          <w:sz w:val="28"/>
        </w:rPr>
        <w:t>№ 191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1628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628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12 мамырдағы</w:t>
            </w:r>
            <w:r>
              <w:br/>
            </w:r>
            <w:r>
              <w:rPr>
                <w:rFonts w:ascii="Times New Roman"/>
                <w:b w:val="false"/>
                <w:i w:val="false"/>
                <w:color w:val="000000"/>
                <w:sz w:val="20"/>
              </w:rPr>
              <w:t>№ 225 қаулысына 2-қосымша</w:t>
            </w:r>
          </w:p>
        </w:tc>
      </w:tr>
    </w:tbl>
    <w:bookmarkStart w:name="z65" w:id="52"/>
    <w:p>
      <w:pPr>
        <w:spacing w:after="0"/>
        <w:ind w:left="0"/>
        <w:jc w:val="left"/>
      </w:pPr>
      <w:r>
        <w:rPr>
          <w:rFonts w:ascii="Times New Roman"/>
          <w:b/>
          <w:i w:val="false"/>
          <w:color w:val="000000"/>
        </w:rPr>
        <w:t xml:space="preserve"> "Құрылыс және реконструкция (қайта жоспарлау, қайта жабдықтау) жобаларын әзірлеу кезінде бастапқы материалдарды ұсыну" мемлекеттік көрсетілетін қызмет регламенті</w:t>
      </w:r>
    </w:p>
    <w:bookmarkEnd w:id="52"/>
    <w:p>
      <w:pPr>
        <w:spacing w:after="0"/>
        <w:ind w:left="0"/>
        <w:jc w:val="both"/>
      </w:pPr>
      <w:r>
        <w:rPr>
          <w:rFonts w:ascii="Times New Roman"/>
          <w:b w:val="false"/>
          <w:i w:val="false"/>
          <w:color w:val="ff0000"/>
          <w:sz w:val="28"/>
        </w:rPr>
        <w:t xml:space="preserve">
      Ескерту. Регламент жаңа редакцияда – Қостанай облысы әкімдігінің 02.05.2018 </w:t>
      </w:r>
      <w:r>
        <w:rPr>
          <w:rFonts w:ascii="Times New Roman"/>
          <w:b w:val="false"/>
          <w:i w:val="false"/>
          <w:color w:val="ff0000"/>
          <w:sz w:val="28"/>
        </w:rPr>
        <w:t>№ 186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11111" w:id="53"/>
    <w:p>
      <w:pPr>
        <w:spacing w:after="0"/>
        <w:ind w:left="0"/>
        <w:jc w:val="both"/>
      </w:pPr>
      <w:r>
        <w:rPr>
          <w:rFonts w:ascii="Times New Roman"/>
          <w:b w:val="false"/>
          <w:i w:val="false"/>
          <w:color w:val="000000"/>
          <w:sz w:val="28"/>
        </w:rPr>
        <w:t>
      1. "Құрылыс және реконструкция (қайта жоспарлау, қайта жабдықтау) жобаларын әзірлеу кезінде бастапқы материалдарды ұсыну" мемлекеттік көрсетілетін қызметін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w:t>
      </w:r>
    </w:p>
    <w:bookmarkEnd w:id="53"/>
    <w:bookmarkStart w:name="z20" w:id="54"/>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bookmarkEnd w:id="54"/>
    <w:bookmarkStart w:name="z21" w:id="5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w:t>
      </w:r>
    </w:p>
    <w:bookmarkEnd w:id="55"/>
    <w:bookmarkStart w:name="z22" w:id="56"/>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Қостанай облысы әкімдігінің 16.01.2019 </w:t>
      </w:r>
      <w:r>
        <w:rPr>
          <w:rFonts w:ascii="Times New Roman"/>
          <w:b w:val="false"/>
          <w:i w:val="false"/>
          <w:color w:val="000000"/>
          <w:sz w:val="28"/>
        </w:rPr>
        <w:t>№ 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57"/>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57"/>
    <w:bookmarkStart w:name="z24" w:id="58"/>
    <w:p>
      <w:pPr>
        <w:spacing w:after="0"/>
        <w:ind w:left="0"/>
        <w:jc w:val="both"/>
      </w:pPr>
      <w:r>
        <w:rPr>
          <w:rFonts w:ascii="Times New Roman"/>
          <w:b w:val="false"/>
          <w:i w:val="false"/>
          <w:color w:val="000000"/>
          <w:sz w:val="28"/>
        </w:rPr>
        <w:t>
      3. Мемлекеттік қызметті көрсету нәтижесі:</w:t>
      </w:r>
    </w:p>
    <w:bookmarkEnd w:id="58"/>
    <w:bookmarkStart w:name="z25" w:id="59"/>
    <w:p>
      <w:pPr>
        <w:spacing w:after="0"/>
        <w:ind w:left="0"/>
        <w:jc w:val="both"/>
      </w:pPr>
      <w:r>
        <w:rPr>
          <w:rFonts w:ascii="Times New Roman"/>
          <w:b w:val="false"/>
          <w:i w:val="false"/>
          <w:color w:val="000000"/>
          <w:sz w:val="28"/>
        </w:rPr>
        <w:t xml:space="preserve">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257</w:t>
      </w:r>
      <w:r>
        <w:rPr>
          <w:rFonts w:ascii="Times New Roman"/>
          <w:b w:val="false"/>
          <w:i w:val="false"/>
          <w:color w:val="000000"/>
          <w:sz w:val="28"/>
        </w:rPr>
        <w:t xml:space="preserve">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бұйрығымен (Нормативтік құқықтық актілерді мемлекеттік тіркеу тізілімінде № 11018 болып тіркелген) бекітілген "Құрылыс және реконструкция (қайта жоспарлау, қайта жабдықтау) жобаларын әзірлеу кезінде бастапқы материалдарды ұсыну"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сәулет-жоспарлау тапсырмасы;</w:t>
      </w:r>
    </w:p>
    <w:bookmarkEnd w:id="59"/>
    <w:bookmarkStart w:name="z26" w:id="60"/>
    <w:p>
      <w:pPr>
        <w:spacing w:after="0"/>
        <w:ind w:left="0"/>
        <w:jc w:val="both"/>
      </w:pPr>
      <w:r>
        <w:rPr>
          <w:rFonts w:ascii="Times New Roman"/>
          <w:b w:val="false"/>
          <w:i w:val="false"/>
          <w:color w:val="000000"/>
          <w:sz w:val="28"/>
        </w:rPr>
        <w:t>
      техникалық шарттары;</w:t>
      </w:r>
    </w:p>
    <w:bookmarkEnd w:id="60"/>
    <w:bookmarkStart w:name="z27" w:id="61"/>
    <w:p>
      <w:pPr>
        <w:spacing w:after="0"/>
        <w:ind w:left="0"/>
        <w:jc w:val="both"/>
      </w:pPr>
      <w:r>
        <w:rPr>
          <w:rFonts w:ascii="Times New Roman"/>
          <w:b w:val="false"/>
          <w:i w:val="false"/>
          <w:color w:val="000000"/>
          <w:sz w:val="28"/>
        </w:rPr>
        <w:t>
      сыртқы инженерлік желілер трассаларының схемалары;</w:t>
      </w:r>
    </w:p>
    <w:bookmarkEnd w:id="61"/>
    <w:bookmarkStart w:name="z28" w:id="62"/>
    <w:p>
      <w:pPr>
        <w:spacing w:after="0"/>
        <w:ind w:left="0"/>
        <w:jc w:val="both"/>
      </w:pPr>
      <w:r>
        <w:rPr>
          <w:rFonts w:ascii="Times New Roman"/>
          <w:b w:val="false"/>
          <w:i w:val="false"/>
          <w:color w:val="000000"/>
          <w:sz w:val="28"/>
        </w:rPr>
        <w:t>
      егжей-тегжейлі жоспарлау жобасының көшірмесі;</w:t>
      </w:r>
    </w:p>
    <w:bookmarkEnd w:id="62"/>
    <w:bookmarkStart w:name="z29" w:id="63"/>
    <w:p>
      <w:pPr>
        <w:spacing w:after="0"/>
        <w:ind w:left="0"/>
        <w:jc w:val="both"/>
      </w:pPr>
      <w:r>
        <w:rPr>
          <w:rFonts w:ascii="Times New Roman"/>
          <w:b w:val="false"/>
          <w:i w:val="false"/>
          <w:color w:val="000000"/>
          <w:sz w:val="28"/>
        </w:rPr>
        <w:t>
      тік жоспарлау белгілері;</w:t>
      </w:r>
    </w:p>
    <w:bookmarkEnd w:id="63"/>
    <w:bookmarkStart w:name="z30" w:id="64"/>
    <w:p>
      <w:pPr>
        <w:spacing w:after="0"/>
        <w:ind w:left="0"/>
        <w:jc w:val="both"/>
      </w:pPr>
      <w:r>
        <w:rPr>
          <w:rFonts w:ascii="Times New Roman"/>
          <w:b w:val="false"/>
          <w:i w:val="false"/>
          <w:color w:val="000000"/>
          <w:sz w:val="28"/>
        </w:rPr>
        <w:t>
      жолдар мен көшелердің көлденең қималары;</w:t>
      </w:r>
    </w:p>
    <w:bookmarkEnd w:id="64"/>
    <w:bookmarkStart w:name="z31" w:id="65"/>
    <w:p>
      <w:pPr>
        <w:spacing w:after="0"/>
        <w:ind w:left="0"/>
        <w:jc w:val="both"/>
      </w:pPr>
      <w:r>
        <w:rPr>
          <w:rFonts w:ascii="Times New Roman"/>
          <w:b w:val="false"/>
          <w:i w:val="false"/>
          <w:color w:val="000000"/>
          <w:sz w:val="28"/>
        </w:rPr>
        <w:t>
      реконструкциялауға (қайта жоспарлау, қайта жабдықтауға) жергілікті атқарушы органының шешімі;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көрсетілетін қызметті ұсынудан бас тарту туралы дәлелді жауап.</w:t>
      </w:r>
    </w:p>
    <w:bookmarkStart w:name="z33" w:id="66"/>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66"/>
    <w:bookmarkStart w:name="z34" w:id="6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67"/>
    <w:bookmarkStart w:name="z35" w:id="68"/>
    <w:p>
      <w:pPr>
        <w:spacing w:after="0"/>
        <w:ind w:left="0"/>
        <w:jc w:val="both"/>
      </w:pPr>
      <w:r>
        <w:rPr>
          <w:rFonts w:ascii="Times New Roman"/>
          <w:b w:val="false"/>
          <w:i w:val="false"/>
          <w:color w:val="000000"/>
          <w:sz w:val="28"/>
        </w:rPr>
        <w:t>
      4. Мемлекеттік көрсетілетін қызмет қызметті берушінің құрылымдық бөлімшелері (қызметкерлері) арқылы көрсетілмейді.</w:t>
      </w:r>
    </w:p>
    <w:bookmarkEnd w:id="68"/>
    <w:bookmarkStart w:name="z36" w:id="69"/>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69"/>
    <w:bookmarkStart w:name="z37" w:id="70"/>
    <w:p>
      <w:pPr>
        <w:spacing w:after="0"/>
        <w:ind w:left="0"/>
        <w:jc w:val="both"/>
      </w:pPr>
      <w:r>
        <w:rPr>
          <w:rFonts w:ascii="Times New Roman"/>
          <w:b w:val="false"/>
          <w:i w:val="false"/>
          <w:color w:val="000000"/>
          <w:sz w:val="28"/>
        </w:rPr>
        <w:t>
      5. Мемлекеттік көрсетілетін қызмет қызметті берушінің құрылымдық бөлімшелері (қызметкерлері) арқылы көрсетілмейді.</w:t>
      </w:r>
    </w:p>
    <w:bookmarkEnd w:id="70"/>
    <w:bookmarkStart w:name="z38" w:id="71"/>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71"/>
    <w:bookmarkStart w:name="z39" w:id="72"/>
    <w:p>
      <w:pPr>
        <w:spacing w:after="0"/>
        <w:ind w:left="0"/>
        <w:jc w:val="both"/>
      </w:pPr>
      <w:r>
        <w:rPr>
          <w:rFonts w:ascii="Times New Roman"/>
          <w:b w:val="false"/>
          <w:i w:val="false"/>
          <w:color w:val="000000"/>
          <w:sz w:val="28"/>
        </w:rPr>
        <w:t>
      6. Мемлекеттік корпорацияға жүгіну тәртібін сипаттау, көрсетілетін қызметті алушының сұранысын өңдеудің ұзақтығы:</w:t>
      </w:r>
    </w:p>
    <w:bookmarkEnd w:id="72"/>
    <w:bookmarkStart w:name="z40" w:id="73"/>
    <w:p>
      <w:pPr>
        <w:spacing w:after="0"/>
        <w:ind w:left="0"/>
        <w:jc w:val="both"/>
      </w:pPr>
      <w:r>
        <w:rPr>
          <w:rFonts w:ascii="Times New Roman"/>
          <w:b w:val="false"/>
          <w:i w:val="false"/>
          <w:color w:val="000000"/>
          <w:sz w:val="28"/>
        </w:rPr>
        <w:t>
      1) көрсетілетін қызметті алушы (немесе сенімхат бойынша оның өкілі) мемлекеттік көрсетілетін қызметті алу үшін Мемлекеттік корпорацияға жүгінеді;</w:t>
      </w:r>
    </w:p>
    <w:bookmarkEnd w:id="73"/>
    <w:bookmarkStart w:name="z41" w:id="74"/>
    <w:p>
      <w:pPr>
        <w:spacing w:after="0"/>
        <w:ind w:left="0"/>
        <w:jc w:val="both"/>
      </w:pPr>
      <w:r>
        <w:rPr>
          <w:rFonts w:ascii="Times New Roman"/>
          <w:b w:val="false"/>
          <w:i w:val="false"/>
          <w:color w:val="000000"/>
          <w:sz w:val="28"/>
        </w:rPr>
        <w:t xml:space="preserve">
      2) Мемлекеттік корпорация қызметкері өтініштің толтырылуының дұрыстығын және көрсетілетін қызметті алушының ұсынған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толықтығын (бұдан әрі – құжаттар топтамасы) тексереді, 5 (бес) минут;</w:t>
      </w:r>
    </w:p>
    <w:bookmarkEnd w:id="74"/>
    <w:bookmarkStart w:name="z42" w:id="75"/>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жағдайда, Мемлекеттік корпорация қызметкері өтінішті қабылдаудан бас тартады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5-қосымшасына</w:t>
      </w:r>
      <w:r>
        <w:rPr>
          <w:rFonts w:ascii="Times New Roman"/>
          <w:b w:val="false"/>
          <w:i w:val="false"/>
          <w:color w:val="000000"/>
          <w:sz w:val="28"/>
        </w:rPr>
        <w:t xml:space="preserve"> сәйкес құжаттарды қабылдаудан бас тарту туралы қолхат береді, 5 (бес) минут;</w:t>
      </w:r>
    </w:p>
    <w:bookmarkEnd w:id="75"/>
    <w:bookmarkStart w:name="z43" w:id="76"/>
    <w:p>
      <w:pPr>
        <w:spacing w:after="0"/>
        <w:ind w:left="0"/>
        <w:jc w:val="both"/>
      </w:pPr>
      <w:r>
        <w:rPr>
          <w:rFonts w:ascii="Times New Roman"/>
          <w:b w:val="false"/>
          <w:i w:val="false"/>
          <w:color w:val="000000"/>
          <w:sz w:val="28"/>
        </w:rPr>
        <w:t>
      құжаттардың толық топтамасын ұсынған кезінде Мемлекеттік корпорация қызметкері құжаттар топтамасын қабылдайды, тіркейді, мемлекеттік қызметті көрсету кезінде көрсетілетін қызметті алушының,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келісімін алады және көрсетілетін қызметті алушыға құжаттардың топтамасын қабылданғаны туралы қолхат береді, 5 (бес) минут;</w:t>
      </w:r>
    </w:p>
    <w:bookmarkEnd w:id="76"/>
    <w:bookmarkStart w:name="z44" w:id="77"/>
    <w:p>
      <w:pPr>
        <w:spacing w:after="0"/>
        <w:ind w:left="0"/>
        <w:jc w:val="both"/>
      </w:pPr>
      <w:r>
        <w:rPr>
          <w:rFonts w:ascii="Times New Roman"/>
          <w:b w:val="false"/>
          <w:i w:val="false"/>
          <w:color w:val="000000"/>
          <w:sz w:val="28"/>
        </w:rPr>
        <w:t>
      3) Мемлекеттік корпорация қызметкері құжаттар топтамасын дайындайды және оларды көрсетілетін қызметті берушіге курьерлік немесе осыған уәкілетті өзге де байланыс арқылы жібереді, 1 (бір) күн.</w:t>
      </w:r>
    </w:p>
    <w:bookmarkEnd w:id="77"/>
    <w:bookmarkStart w:name="z45" w:id="78"/>
    <w:p>
      <w:pPr>
        <w:spacing w:after="0"/>
        <w:ind w:left="0"/>
        <w:jc w:val="both"/>
      </w:pPr>
      <w:r>
        <w:rPr>
          <w:rFonts w:ascii="Times New Roman"/>
          <w:b w:val="false"/>
          <w:i w:val="false"/>
          <w:color w:val="000000"/>
          <w:sz w:val="28"/>
        </w:rPr>
        <w:t>
      Қабылдау күні мемлекеттік қызметті көрсету мерзіміне кірмейді;</w:t>
      </w:r>
    </w:p>
    <w:bookmarkEnd w:id="78"/>
    <w:bookmarkStart w:name="z46" w:id="79"/>
    <w:p>
      <w:pPr>
        <w:spacing w:after="0"/>
        <w:ind w:left="0"/>
        <w:jc w:val="both"/>
      </w:pPr>
      <w:r>
        <w:rPr>
          <w:rFonts w:ascii="Times New Roman"/>
          <w:b w:val="false"/>
          <w:i w:val="false"/>
          <w:color w:val="000000"/>
          <w:sz w:val="28"/>
        </w:rPr>
        <w:t>
      4) көрсетілетін қызметті беруші мемлекеттік қызмет көрсету нәтижесін дайындайды, қол қояды және оны Мемлекеттік корпорацияға жібереді, бұл ретте мемлекеттік қызметті көрсету нәтижесі мемлекеттік қызметті көрсету мерзімінің аяқталуына бір күн қалғанда ұсынылады.</w:t>
      </w:r>
    </w:p>
    <w:bookmarkEnd w:id="79"/>
    <w:bookmarkStart w:name="z47" w:id="80"/>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жобалауға арналған өтініштерді қарау мерзімі:</w:t>
      </w:r>
    </w:p>
    <w:bookmarkEnd w:id="80"/>
    <w:bookmarkStart w:name="z48" w:id="81"/>
    <w:p>
      <w:pPr>
        <w:spacing w:after="0"/>
        <w:ind w:left="0"/>
        <w:jc w:val="both"/>
      </w:pPr>
      <w:r>
        <w:rPr>
          <w:rFonts w:ascii="Times New Roman"/>
          <w:b w:val="false"/>
          <w:i w:val="false"/>
          <w:color w:val="000000"/>
          <w:sz w:val="28"/>
        </w:rPr>
        <w:t>
      сәулет-жоспарлау тапсырмасын және техникалық шарттарын беруге, 5 (бес) жұмыс күні;</w:t>
      </w:r>
    </w:p>
    <w:bookmarkEnd w:id="81"/>
    <w:bookmarkStart w:name="z49" w:id="82"/>
    <w:p>
      <w:pPr>
        <w:spacing w:after="0"/>
        <w:ind w:left="0"/>
        <w:jc w:val="both"/>
      </w:pPr>
      <w:r>
        <w:rPr>
          <w:rFonts w:ascii="Times New Roman"/>
          <w:b w:val="false"/>
          <w:i w:val="false"/>
          <w:color w:val="000000"/>
          <w:sz w:val="28"/>
        </w:rPr>
        <w:t>
      бастапқы материалдарды (сәулет-жоспарлау тапсырмасы, техникалық шарттарын,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алу, 14 (он төрт) жұмыс күні.</w:t>
      </w:r>
    </w:p>
    <w:bookmarkEnd w:id="82"/>
    <w:bookmarkStart w:name="z50" w:id="83"/>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жобалауға арналған өтініштерді қарау мерзімі:</w:t>
      </w:r>
    </w:p>
    <w:bookmarkEnd w:id="83"/>
    <w:bookmarkStart w:name="z51" w:id="84"/>
    <w:p>
      <w:pPr>
        <w:spacing w:after="0"/>
        <w:ind w:left="0"/>
        <w:jc w:val="both"/>
      </w:pPr>
      <w:r>
        <w:rPr>
          <w:rFonts w:ascii="Times New Roman"/>
          <w:b w:val="false"/>
          <w:i w:val="false"/>
          <w:color w:val="000000"/>
          <w:sz w:val="28"/>
        </w:rPr>
        <w:t>
      сәулет-жоспарлау тапсырмасын және техникалық шарттарын беруге, 14 (он төрт) жұмыс күні;</w:t>
      </w:r>
    </w:p>
    <w:bookmarkEnd w:id="84"/>
    <w:bookmarkStart w:name="z52" w:id="85"/>
    <w:p>
      <w:pPr>
        <w:spacing w:after="0"/>
        <w:ind w:left="0"/>
        <w:jc w:val="both"/>
      </w:pPr>
      <w:r>
        <w:rPr>
          <w:rFonts w:ascii="Times New Roman"/>
          <w:b w:val="false"/>
          <w:i w:val="false"/>
          <w:color w:val="000000"/>
          <w:sz w:val="28"/>
        </w:rPr>
        <w:t>
      бастапқы материалдарды (сәулет-жоспарлау тапсырмасы, техникалық шарттарын,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алу, 16 (он алты) жұмыс күні.</w:t>
      </w:r>
    </w:p>
    <w:bookmarkEnd w:id="85"/>
    <w:bookmarkStart w:name="z53" w:id="86"/>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жоспарлауға, қайта жабдықтауға) бастапқы материалдарды және рұқсат беру құжаттарын алу үшін өтінішті қарау мерзімі, өтінішті берген күнінен бастап, 14 (он төрт) жұмыс күні.</w:t>
      </w:r>
    </w:p>
    <w:bookmarkEnd w:id="86"/>
    <w:p>
      <w:pPr>
        <w:spacing w:after="0"/>
        <w:ind w:left="0"/>
        <w:jc w:val="both"/>
      </w:pPr>
      <w:r>
        <w:rPr>
          <w:rFonts w:ascii="Times New Roman"/>
          <w:b w:val="false"/>
          <w:i w:val="false"/>
          <w:color w:val="000000"/>
          <w:sz w:val="28"/>
        </w:rPr>
        <w:t>
      Дәлелді бас тарту, 4 (төрт) жұмыс күні.</w:t>
      </w:r>
    </w:p>
    <w:bookmarkStart w:name="z55" w:id="87"/>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 Ұсынылған құжаттарды толық болмау фактісі аңықталған жағдайда, көрсетілетін қызметті беруші өтінішті бұдан әрі қараудан дәлелді бас тарту береді;</w:t>
      </w:r>
    </w:p>
    <w:bookmarkEnd w:id="87"/>
    <w:bookmarkStart w:name="z56" w:id="88"/>
    <w:p>
      <w:pPr>
        <w:spacing w:after="0"/>
        <w:ind w:left="0"/>
        <w:jc w:val="both"/>
      </w:pPr>
      <w:r>
        <w:rPr>
          <w:rFonts w:ascii="Times New Roman"/>
          <w:b w:val="false"/>
          <w:i w:val="false"/>
          <w:color w:val="000000"/>
          <w:sz w:val="28"/>
        </w:rPr>
        <w:t>
      5) Мемлекеттік корпорацияның қызметкері дайын құжаттарды беру тиісті құжаттарды қабылдау туралы қолхат негізінде жеке басын куәландыратын құжатты ұсынған кезде алушыға (не уәкілетті өкілі: құзыретін растайтын құжат бойынша заңды тұлға; нотариалды куәландырылған сенімхат бойынша жеке тұлға) мемлекеттік көрсетілетін қызметті көрсету нәтижесін береді, 5 (бес) минут.</w:t>
      </w:r>
    </w:p>
    <w:bookmarkEnd w:id="88"/>
    <w:bookmarkStart w:name="z57" w:id="89"/>
    <w:p>
      <w:pPr>
        <w:spacing w:after="0"/>
        <w:ind w:left="0"/>
        <w:jc w:val="both"/>
      </w:pPr>
      <w:r>
        <w:rPr>
          <w:rFonts w:ascii="Times New Roman"/>
          <w:b w:val="false"/>
          <w:i w:val="false"/>
          <w:color w:val="000000"/>
          <w:sz w:val="28"/>
        </w:rPr>
        <w:t>
      Мемлекеттік корпорация нәтижені бір ай мерзім ішінде сақтауды қамтамасыз етеді, содан кейін нәтиже адан әрі сақтау үшін көрсетілетін қызметті берушіге жібереді. Бір ай өткен соң көрсетілетін қызметті алушы өтініш жасаған кезде Мемлекеттік корпорацияның сұрауы бойынша көрсетілетін қызметті беруші бір жұмыс күнінің ішінде көрсетілетін қызметті алушыға беру үшін Мемлекеттік корпорацияға дайын құжаттарды жібереді.</w:t>
      </w:r>
    </w:p>
    <w:bookmarkEnd w:id="89"/>
    <w:bookmarkStart w:name="z58" w:id="90"/>
    <w:p>
      <w:pPr>
        <w:spacing w:after="0"/>
        <w:ind w:left="0"/>
        <w:jc w:val="both"/>
      </w:pPr>
      <w:r>
        <w:rPr>
          <w:rFonts w:ascii="Times New Roman"/>
          <w:b w:val="false"/>
          <w:i w:val="false"/>
          <w:color w:val="000000"/>
          <w:sz w:val="28"/>
        </w:rPr>
        <w:t>
      7.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реттілігін сипаттау:</w:t>
      </w:r>
    </w:p>
    <w:bookmarkEnd w:id="90"/>
    <w:p>
      <w:pPr>
        <w:spacing w:after="0"/>
        <w:ind w:left="0"/>
        <w:jc w:val="both"/>
      </w:pPr>
      <w:r>
        <w:rPr>
          <w:rFonts w:ascii="Times New Roman"/>
          <w:b w:val="false"/>
          <w:i w:val="false"/>
          <w:color w:val="000000"/>
          <w:sz w:val="28"/>
        </w:rPr>
        <w:t>
      1) көрсетілетін қызметті алушы электрондық цифрлық қолтаңба (бұдан әрі – ЭЦҚ) арқылы Порталда тіркелуді (авторизациялауды) жүзеге асырады;</w:t>
      </w:r>
    </w:p>
    <w:bookmarkStart w:name="z60" w:id="91"/>
    <w:p>
      <w:pPr>
        <w:spacing w:after="0"/>
        <w:ind w:left="0"/>
        <w:jc w:val="both"/>
      </w:pPr>
      <w:r>
        <w:rPr>
          <w:rFonts w:ascii="Times New Roman"/>
          <w:b w:val="false"/>
          <w:i w:val="false"/>
          <w:color w:val="000000"/>
          <w:sz w:val="28"/>
        </w:rPr>
        <w:t xml:space="preserve">
      2) электрондық мемлекеттік көрсетілетін қызметті таңдайды, электрондық сұраудың жолдарын толтырады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тіркейді;</w:t>
      </w:r>
    </w:p>
    <w:bookmarkEnd w:id="91"/>
    <w:bookmarkStart w:name="z61" w:id="92"/>
    <w:p>
      <w:pPr>
        <w:spacing w:after="0"/>
        <w:ind w:left="0"/>
        <w:jc w:val="both"/>
      </w:pPr>
      <w:r>
        <w:rPr>
          <w:rFonts w:ascii="Times New Roman"/>
          <w:b w:val="false"/>
          <w:i w:val="false"/>
          <w:color w:val="000000"/>
          <w:sz w:val="28"/>
        </w:rPr>
        <w:t>
      3) көрсетілетін қызметті алушының ЭЦҚ-сы арқылы электрондық мемлекеттік қызметті көрсету үшін электрондық сұрауды куәландыру;</w:t>
      </w:r>
    </w:p>
    <w:bookmarkEnd w:id="92"/>
    <w:bookmarkStart w:name="z62" w:id="93"/>
    <w:p>
      <w:pPr>
        <w:spacing w:after="0"/>
        <w:ind w:left="0"/>
        <w:jc w:val="both"/>
      </w:pPr>
      <w:r>
        <w:rPr>
          <w:rFonts w:ascii="Times New Roman"/>
          <w:b w:val="false"/>
          <w:i w:val="false"/>
          <w:color w:val="000000"/>
          <w:sz w:val="28"/>
        </w:rPr>
        <w:t>
      4) көрсетілетін қызметті берушінің электрондық сұрауды өңдеуі (тексеруі, тіркеуі);</w:t>
      </w:r>
    </w:p>
    <w:bookmarkEnd w:id="93"/>
    <w:bookmarkStart w:name="z63" w:id="94"/>
    <w:p>
      <w:pPr>
        <w:spacing w:after="0"/>
        <w:ind w:left="0"/>
        <w:jc w:val="both"/>
      </w:pPr>
      <w:r>
        <w:rPr>
          <w:rFonts w:ascii="Times New Roman"/>
          <w:b w:val="false"/>
          <w:i w:val="false"/>
          <w:color w:val="000000"/>
          <w:sz w:val="28"/>
        </w:rPr>
        <w:t>
      5) көрсетілетін қызметті алушы электрондық сұраудың мәртебесі және көрсетілетін қызметті алушының "жеке кабинетінде" мемлекеттік қызмет көрсету мерзімі туралы хабарламаны алады;</w:t>
      </w:r>
    </w:p>
    <w:bookmarkEnd w:id="94"/>
    <w:p>
      <w:pPr>
        <w:spacing w:after="0"/>
        <w:ind w:left="0"/>
        <w:jc w:val="both"/>
      </w:pPr>
      <w:r>
        <w:rPr>
          <w:rFonts w:ascii="Times New Roman"/>
          <w:b w:val="false"/>
          <w:i w:val="false"/>
          <w:color w:val="000000"/>
          <w:sz w:val="28"/>
        </w:rPr>
        <w:t>
      6) көрсетілетін қызметті беруші көрсетілетін қызметті алушының "жеке кабинетіне" ЭЦҚ қойылған электрондық құжат нысанында мемлекеттік қызмет көрсету нәтижесін жібереді;</w:t>
      </w:r>
    </w:p>
    <w:bookmarkStart w:name="z65" w:id="95"/>
    <w:p>
      <w:pPr>
        <w:spacing w:after="0"/>
        <w:ind w:left="0"/>
        <w:jc w:val="both"/>
      </w:pPr>
      <w:r>
        <w:rPr>
          <w:rFonts w:ascii="Times New Roman"/>
          <w:b w:val="false"/>
          <w:i w:val="false"/>
          <w:color w:val="000000"/>
          <w:sz w:val="28"/>
        </w:rPr>
        <w:t>
      7) көрсетілетін қызметті алушының "жеке кабинетінде" көрсетілетін қызметті алушы мемлекеттік қызмет көрсету нәтижесін алады.</w:t>
      </w:r>
    </w:p>
    <w:bookmarkEnd w:id="95"/>
    <w:bookmarkStart w:name="z66" w:id="96"/>
    <w:p>
      <w:pPr>
        <w:spacing w:after="0"/>
        <w:ind w:left="0"/>
        <w:jc w:val="both"/>
      </w:pPr>
      <w:r>
        <w:rPr>
          <w:rFonts w:ascii="Times New Roman"/>
          <w:b w:val="false"/>
          <w:i w:val="false"/>
          <w:color w:val="000000"/>
          <w:sz w:val="28"/>
        </w:rPr>
        <w:t xml:space="preserve">
      Портал арқылы мемлекеттік қызмет көрсету кезінде іске қосылатын ақпараттық жүйелердің функционалдық өзара іс-қимыл диаграммасы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1-қосымшасында</w:t>
      </w:r>
      <w:r>
        <w:rPr>
          <w:rFonts w:ascii="Times New Roman"/>
          <w:b w:val="false"/>
          <w:i w:val="false"/>
          <w:color w:val="000000"/>
          <w:sz w:val="28"/>
        </w:rPr>
        <w:t xml:space="preserve"> ұсынылған.</w:t>
      </w:r>
    </w:p>
    <w:bookmarkEnd w:id="96"/>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реконструкция</w:t>
            </w:r>
            <w:r>
              <w:br/>
            </w:r>
            <w:r>
              <w:rPr>
                <w:rFonts w:ascii="Times New Roman"/>
                <w:b w:val="false"/>
                <w:i w:val="false"/>
                <w:color w:val="000000"/>
                <w:sz w:val="20"/>
              </w:rPr>
              <w:t>(қайта жоспарлау, қайта</w:t>
            </w:r>
            <w:r>
              <w:br/>
            </w:r>
            <w:r>
              <w:rPr>
                <w:rFonts w:ascii="Times New Roman"/>
                <w:b w:val="false"/>
                <w:i w:val="false"/>
                <w:color w:val="000000"/>
                <w:sz w:val="20"/>
              </w:rPr>
              <w:t>жабдықтау) жобаларын әзірлеу</w:t>
            </w:r>
            <w:r>
              <w:br/>
            </w:r>
            <w:r>
              <w:rPr>
                <w:rFonts w:ascii="Times New Roman"/>
                <w:b w:val="false"/>
                <w:i w:val="false"/>
                <w:color w:val="000000"/>
                <w:sz w:val="20"/>
              </w:rPr>
              <w:t>кезінде бастапқы материалдарды</w:t>
            </w:r>
            <w:r>
              <w:br/>
            </w:r>
            <w:r>
              <w:rPr>
                <w:rFonts w:ascii="Times New Roman"/>
                <w:b w:val="false"/>
                <w:i w:val="false"/>
                <w:color w:val="000000"/>
                <w:sz w:val="20"/>
              </w:rPr>
              <w:t>ұсыну"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Портал арқылы мемлекеттік қызмет көрсету кезінде іске қосылатын ақпараттық жүйелердің функционалдық өзара іс-қимыл диаграммасы</w:t>
      </w:r>
    </w:p>
    <w:p>
      <w:pPr>
        <w:spacing w:after="0"/>
        <w:ind w:left="0"/>
        <w:jc w:val="left"/>
      </w:pPr>
      <w:r>
        <w:br/>
      </w:r>
    </w:p>
    <w:p>
      <w:pPr>
        <w:spacing w:after="0"/>
        <w:ind w:left="0"/>
        <w:jc w:val="both"/>
      </w:pPr>
      <w:r>
        <w:drawing>
          <wp:inline distT="0" distB="0" distL="0" distR="0">
            <wp:extent cx="78105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94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 мен қысқартулар</w:t>
      </w:r>
    </w:p>
    <w:p>
      <w:pPr>
        <w:spacing w:after="0"/>
        <w:ind w:left="0"/>
        <w:jc w:val="left"/>
      </w:pPr>
      <w:r>
        <w:br/>
      </w:r>
    </w:p>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реконструкция</w:t>
            </w:r>
            <w:r>
              <w:br/>
            </w:r>
            <w:r>
              <w:rPr>
                <w:rFonts w:ascii="Times New Roman"/>
                <w:b w:val="false"/>
                <w:i w:val="false"/>
                <w:color w:val="000000"/>
                <w:sz w:val="20"/>
              </w:rPr>
              <w:t>(қайта жоспарлау, қайта</w:t>
            </w:r>
            <w:r>
              <w:br/>
            </w:r>
            <w:r>
              <w:rPr>
                <w:rFonts w:ascii="Times New Roman"/>
                <w:b w:val="false"/>
                <w:i w:val="false"/>
                <w:color w:val="000000"/>
                <w:sz w:val="20"/>
              </w:rPr>
              <w:t>жабдықтау) жобаларын әзірлеу</w:t>
            </w:r>
            <w:r>
              <w:br/>
            </w:r>
            <w:r>
              <w:rPr>
                <w:rFonts w:ascii="Times New Roman"/>
                <w:b w:val="false"/>
                <w:i w:val="false"/>
                <w:color w:val="000000"/>
                <w:sz w:val="20"/>
              </w:rPr>
              <w:t>кезінде бастапқы материалдарды</w:t>
            </w:r>
            <w:r>
              <w:br/>
            </w:r>
            <w:r>
              <w:rPr>
                <w:rFonts w:ascii="Times New Roman"/>
                <w:b w:val="false"/>
                <w:i w:val="false"/>
                <w:color w:val="000000"/>
                <w:sz w:val="20"/>
              </w:rPr>
              <w:t>ұсыну"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"Құрылыс және реконструкция (қайта жоспарлау, қайта жабдықтау) жобаларын әзірлеу кезінде бастапқы материалдарды ұсыну"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50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12 мамырдағы</w:t>
            </w:r>
            <w:r>
              <w:br/>
            </w:r>
            <w:r>
              <w:rPr>
                <w:rFonts w:ascii="Times New Roman"/>
                <w:b w:val="false"/>
                <w:i w:val="false"/>
                <w:color w:val="000000"/>
                <w:sz w:val="20"/>
              </w:rPr>
              <w:t>№ 225 қаулысына 3-қосымша</w:t>
            </w:r>
          </w:p>
        </w:tc>
      </w:tr>
    </w:tbl>
    <w:bookmarkStart w:name="z143" w:id="97"/>
    <w:p>
      <w:pPr>
        <w:spacing w:after="0"/>
        <w:ind w:left="0"/>
        <w:jc w:val="left"/>
      </w:pPr>
      <w:r>
        <w:rPr>
          <w:rFonts w:ascii="Times New Roman"/>
          <w:b/>
          <w:i w:val="false"/>
          <w:color w:val="000000"/>
        </w:rPr>
        <w:t xml:space="preserve">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регламенті</w:t>
      </w:r>
    </w:p>
    <w:bookmarkEnd w:id="97"/>
    <w:p>
      <w:pPr>
        <w:spacing w:after="0"/>
        <w:ind w:left="0"/>
        <w:jc w:val="both"/>
      </w:pPr>
      <w:r>
        <w:rPr>
          <w:rFonts w:ascii="Times New Roman"/>
          <w:b w:val="false"/>
          <w:i w:val="false"/>
          <w:color w:val="ff0000"/>
          <w:sz w:val="28"/>
        </w:rPr>
        <w:t xml:space="preserve">
      Ескерту. Регламент жаңа редакцияда – Қостанай облысы әкімдігінің 02.05.2018 </w:t>
      </w:r>
      <w:r>
        <w:rPr>
          <w:rFonts w:ascii="Times New Roman"/>
          <w:b w:val="false"/>
          <w:i w:val="false"/>
          <w:color w:val="ff0000"/>
          <w:sz w:val="28"/>
        </w:rPr>
        <w:t>№ 186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145" w:id="98"/>
    <w:p>
      <w:pPr>
        <w:spacing w:after="0"/>
        <w:ind w:left="0"/>
        <w:jc w:val="both"/>
      </w:pPr>
      <w:r>
        <w:rPr>
          <w:rFonts w:ascii="Times New Roman"/>
          <w:b w:val="false"/>
          <w:i w:val="false"/>
          <w:color w:val="000000"/>
          <w:sz w:val="28"/>
        </w:rPr>
        <w:t>
      1.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қызметін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w:t>
      </w:r>
    </w:p>
    <w:bookmarkEnd w:id="98"/>
    <w:bookmarkStart w:name="z83" w:id="99"/>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 арқылы жүзеге асырылады.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Қостанай облысы әкімдігінің 16.01.2019 </w:t>
      </w:r>
      <w:r>
        <w:rPr>
          <w:rFonts w:ascii="Times New Roman"/>
          <w:b w:val="false"/>
          <w:i w:val="false"/>
          <w:color w:val="000000"/>
          <w:sz w:val="28"/>
        </w:rPr>
        <w:t>№ 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4" w:id="100"/>
    <w:p>
      <w:pPr>
        <w:spacing w:after="0"/>
        <w:ind w:left="0"/>
        <w:jc w:val="both"/>
      </w:pPr>
      <w:r>
        <w:rPr>
          <w:rFonts w:ascii="Times New Roman"/>
          <w:b w:val="false"/>
          <w:i w:val="false"/>
          <w:color w:val="000000"/>
          <w:sz w:val="28"/>
        </w:rPr>
        <w:t>
      2. Мемлекеттік қызметті көрсету нысаны: қағаз түрінде.</w:t>
      </w:r>
    </w:p>
    <w:bookmarkEnd w:id="100"/>
    <w:bookmarkStart w:name="z85" w:id="101"/>
    <w:p>
      <w:pPr>
        <w:spacing w:after="0"/>
        <w:ind w:left="0"/>
        <w:jc w:val="both"/>
      </w:pPr>
      <w:r>
        <w:rPr>
          <w:rFonts w:ascii="Times New Roman"/>
          <w:b w:val="false"/>
          <w:i w:val="false"/>
          <w:color w:val="000000"/>
          <w:sz w:val="28"/>
        </w:rPr>
        <w:t xml:space="preserve">
      3. Мемлекеттік қызметті көрсету нәтижесі – реконструкциялауға (қайта жоспарлауға, қайта жабдықтауға) жергілікті атқарушы органының шешімі не болмаса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257</w:t>
      </w:r>
      <w:r>
        <w:rPr>
          <w:rFonts w:ascii="Times New Roman"/>
          <w:b w:val="false"/>
          <w:i w:val="false"/>
          <w:color w:val="000000"/>
          <w:sz w:val="28"/>
        </w:rPr>
        <w:t xml:space="preserve">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бұйрығымен (Нормативтік құқықтық актілерді мемлекеттік тіркеу тізілімінде № 11018 болып тіркелген) бекітілген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қөзделген жағдайлар және негіздер бойынша мемлекеттік көрсетілетін қызметті ұсынудан бас тарту туралы дәлелді жауап.</w:t>
      </w:r>
    </w:p>
    <w:bookmarkEnd w:id="101"/>
    <w:bookmarkStart w:name="z86" w:id="102"/>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02"/>
    <w:bookmarkStart w:name="z87" w:id="103"/>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03"/>
    <w:bookmarkStart w:name="z88" w:id="104"/>
    <w:p>
      <w:pPr>
        <w:spacing w:after="0"/>
        <w:ind w:left="0"/>
        <w:jc w:val="both"/>
      </w:pPr>
      <w:r>
        <w:rPr>
          <w:rFonts w:ascii="Times New Roman"/>
          <w:b w:val="false"/>
          <w:i w:val="false"/>
          <w:color w:val="000000"/>
          <w:sz w:val="28"/>
        </w:rPr>
        <w:t>
      4. Мемлекеттік көрсетілетін қызмет қызметті берушінің құрылымдық бөлімшелері (қызметкерлері) арқылы көрсетілмейді.</w:t>
      </w:r>
    </w:p>
    <w:bookmarkEnd w:id="104"/>
    <w:bookmarkStart w:name="z89" w:id="10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105"/>
    <w:bookmarkStart w:name="z90" w:id="106"/>
    <w:p>
      <w:pPr>
        <w:spacing w:after="0"/>
        <w:ind w:left="0"/>
        <w:jc w:val="both"/>
      </w:pPr>
      <w:r>
        <w:rPr>
          <w:rFonts w:ascii="Times New Roman"/>
          <w:b w:val="false"/>
          <w:i w:val="false"/>
          <w:color w:val="000000"/>
          <w:sz w:val="28"/>
        </w:rPr>
        <w:t xml:space="preserve">
      5. Мемлекеттік көрсетілетін қызмет қызметті берушінің құрылымдық бөлімшелері (қызметкерлері) арқылы көрсетілмейді. </w:t>
      </w:r>
    </w:p>
    <w:bookmarkEnd w:id="106"/>
    <w:bookmarkStart w:name="z91" w:id="107"/>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07"/>
    <w:bookmarkStart w:name="z92" w:id="108"/>
    <w:p>
      <w:pPr>
        <w:spacing w:after="0"/>
        <w:ind w:left="0"/>
        <w:jc w:val="both"/>
      </w:pPr>
      <w:r>
        <w:rPr>
          <w:rFonts w:ascii="Times New Roman"/>
          <w:b w:val="false"/>
          <w:i w:val="false"/>
          <w:color w:val="000000"/>
          <w:sz w:val="28"/>
        </w:rPr>
        <w:t>
      6. Мемлекеттік корпорацияға жүгіну тәртібін сипаттау, көрсетілетін қызметті алушының сұрауын өңдеу ұзақтығы:</w:t>
      </w:r>
    </w:p>
    <w:bookmarkEnd w:id="108"/>
    <w:bookmarkStart w:name="z93" w:id="109"/>
    <w:p>
      <w:pPr>
        <w:spacing w:after="0"/>
        <w:ind w:left="0"/>
        <w:jc w:val="both"/>
      </w:pPr>
      <w:r>
        <w:rPr>
          <w:rFonts w:ascii="Times New Roman"/>
          <w:b w:val="false"/>
          <w:i w:val="false"/>
          <w:color w:val="000000"/>
          <w:sz w:val="28"/>
        </w:rPr>
        <w:t>
      1) көрсетілетін қызметті алушы (немесе сенімхат бойынша оның өкілі) мемлекеттік көрсетілетін қызметті алу үшін Мемлекеттік корпорацияға жүгінеді;</w:t>
      </w:r>
    </w:p>
    <w:bookmarkEnd w:id="109"/>
    <w:bookmarkStart w:name="z94" w:id="110"/>
    <w:p>
      <w:pPr>
        <w:spacing w:after="0"/>
        <w:ind w:left="0"/>
        <w:jc w:val="both"/>
      </w:pPr>
      <w:r>
        <w:rPr>
          <w:rFonts w:ascii="Times New Roman"/>
          <w:b w:val="false"/>
          <w:i w:val="false"/>
          <w:color w:val="000000"/>
          <w:sz w:val="28"/>
        </w:rPr>
        <w:t xml:space="preserve">
      2) Мемлекеттік корпорация қызметкері өтініштің толтырылуының дұрыстығын және көрсетілетін қызметті алушының ұсынған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толықтығын (бұдан әрі – құжаттар топтамасы) тексереді, 5 (бес) минут;</w:t>
      </w:r>
    </w:p>
    <w:bookmarkEnd w:id="110"/>
    <w:bookmarkStart w:name="z95" w:id="111"/>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жағдайда, Мемлекеттік корпорация қызметкері өтінішті қабылдаудан бас тартады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құжаттарды қабылдаудан бас тарту туралы қолхат береді, 5 (бес) минут;</w:t>
      </w:r>
    </w:p>
    <w:bookmarkEnd w:id="111"/>
    <w:bookmarkStart w:name="z96" w:id="112"/>
    <w:p>
      <w:pPr>
        <w:spacing w:after="0"/>
        <w:ind w:left="0"/>
        <w:jc w:val="both"/>
      </w:pPr>
      <w:r>
        <w:rPr>
          <w:rFonts w:ascii="Times New Roman"/>
          <w:b w:val="false"/>
          <w:i w:val="false"/>
          <w:color w:val="000000"/>
          <w:sz w:val="28"/>
        </w:rPr>
        <w:t>
      құжаттардың толық топтамасын ұсынған кезінде Мемлекеттік корпорация қызметкері құжаттар топтамасын қабылдайды, тіркейді, мемлекеттік қызметті көрсету кезінде көрсетілетін қызметті алушының,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келісімін алады және көрсетілетін қызметті алушыға құжаттардың топтамасын қабылданғаны туралы қолхат береді, 5 (бес) минут;</w:t>
      </w:r>
    </w:p>
    <w:bookmarkEnd w:id="112"/>
    <w:bookmarkStart w:name="z97" w:id="113"/>
    <w:p>
      <w:pPr>
        <w:spacing w:after="0"/>
        <w:ind w:left="0"/>
        <w:jc w:val="both"/>
      </w:pPr>
      <w:r>
        <w:rPr>
          <w:rFonts w:ascii="Times New Roman"/>
          <w:b w:val="false"/>
          <w:i w:val="false"/>
          <w:color w:val="000000"/>
          <w:sz w:val="28"/>
        </w:rPr>
        <w:t>
      3) Мемлекеттік корпорация қызметкері құжаттар топтамасын дайындайды және оларды көрсетілетін қызметті берушіге курьерлік немесе осыған уәкілетті өзге де байланыс арқылы жібереді, 1 (бір) күн.</w:t>
      </w:r>
    </w:p>
    <w:bookmarkEnd w:id="113"/>
    <w:bookmarkStart w:name="z98" w:id="114"/>
    <w:p>
      <w:pPr>
        <w:spacing w:after="0"/>
        <w:ind w:left="0"/>
        <w:jc w:val="both"/>
      </w:pPr>
      <w:r>
        <w:rPr>
          <w:rFonts w:ascii="Times New Roman"/>
          <w:b w:val="false"/>
          <w:i w:val="false"/>
          <w:color w:val="000000"/>
          <w:sz w:val="28"/>
        </w:rPr>
        <w:t>
      Қабылдау күні мемлекеттік қызметті көрсету мерзіміне кірмейді;</w:t>
      </w:r>
    </w:p>
    <w:bookmarkEnd w:id="114"/>
    <w:bookmarkStart w:name="z99" w:id="115"/>
    <w:p>
      <w:pPr>
        <w:spacing w:after="0"/>
        <w:ind w:left="0"/>
        <w:jc w:val="both"/>
      </w:pPr>
      <w:r>
        <w:rPr>
          <w:rFonts w:ascii="Times New Roman"/>
          <w:b w:val="false"/>
          <w:i w:val="false"/>
          <w:color w:val="000000"/>
          <w:sz w:val="28"/>
        </w:rPr>
        <w:t>
      4) көрсетілетін қызметті беруші мемлекеттік қызмет көрсету нәтижесін дайындайды, қол қояды және оны Мемлекеттік корпорацияға жібереді, ал мемлекеттік қызметті көрсету нәтижесі мемлекеттік қызметті көрсету мерзімінің аяқталуына бір күн бұрын ұсынылады, 14 (он төрт) жұмыс күні.</w:t>
      </w:r>
    </w:p>
    <w:bookmarkEnd w:id="115"/>
    <w:bookmarkStart w:name="z100" w:id="116"/>
    <w:p>
      <w:pPr>
        <w:spacing w:after="0"/>
        <w:ind w:left="0"/>
        <w:jc w:val="both"/>
      </w:pPr>
      <w:r>
        <w:rPr>
          <w:rFonts w:ascii="Times New Roman"/>
          <w:b w:val="false"/>
          <w:i w:val="false"/>
          <w:color w:val="000000"/>
          <w:sz w:val="28"/>
        </w:rPr>
        <w:t>
      Дәлелді бас тарту, 4 (төрт) жұмыс күні.</w:t>
      </w:r>
    </w:p>
    <w:bookmarkEnd w:id="116"/>
    <w:bookmarkStart w:name="z101" w:id="117"/>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күннің ішінде ұсынылған құжаттардың толықтығын тексереді. Ұсынылған құжаттардың толық болмаған жағдайда, көрсетілетін қызметті беруші өтінішті одан әрі қараудан бас тарту туралы дәлелді жауап береді;</w:t>
      </w:r>
    </w:p>
    <w:bookmarkEnd w:id="117"/>
    <w:bookmarkStart w:name="z102" w:id="118"/>
    <w:p>
      <w:pPr>
        <w:spacing w:after="0"/>
        <w:ind w:left="0"/>
        <w:jc w:val="both"/>
      </w:pPr>
      <w:r>
        <w:rPr>
          <w:rFonts w:ascii="Times New Roman"/>
          <w:b w:val="false"/>
          <w:i w:val="false"/>
          <w:color w:val="000000"/>
          <w:sz w:val="28"/>
        </w:rPr>
        <w:t>
      5) Мемлекеттік корпорацияның қызметкері дайын құжаттарды беру тиісті құжаттарды қабылдау туралы қолхат негізінде жеке басын куәландыратын құжатты ұсынған кезде алушыға (не уәкілетті өкілі: құзыретін растайтын құжат бойынша заңды тұлға; нотариалды куәландырылған сенімхат бойынша жеке тұлға) мемлекеттік көрсетілетін қызметті көрсету нәтижесін береді, 5 (бес) минут.</w:t>
      </w:r>
    </w:p>
    <w:bookmarkEnd w:id="118"/>
    <w:bookmarkStart w:name="z103" w:id="119"/>
    <w:p>
      <w:pPr>
        <w:spacing w:after="0"/>
        <w:ind w:left="0"/>
        <w:jc w:val="both"/>
      </w:pPr>
      <w:r>
        <w:rPr>
          <w:rFonts w:ascii="Times New Roman"/>
          <w:b w:val="false"/>
          <w:i w:val="false"/>
          <w:color w:val="000000"/>
          <w:sz w:val="28"/>
        </w:rPr>
        <w:t>
      Мемлекеттік корпорация нәтижені бір ай мерзім ішінде сақтауды қамтамасыз етеді, содан кейін нәтиже адан әрі сақтау үшін көрсетілетін қызметті берушіге жібереді. Бір ай өткен соң көрсетілетін қызметті алушы өтініш жасаған кезде Мемлекеттік корпорацияның сұрауы бойынша көрсетілетін қызметті беруші бір жұмыс күнінің ішінде көрсетілетін қызметті алушыға беру үшін Мемлекеттік корпорацияға дайын құжаттарды жібереді.</w:t>
      </w:r>
    </w:p>
    <w:bookmarkEnd w:id="119"/>
    <w:bookmarkStart w:name="z104" w:id="120"/>
    <w:p>
      <w:pPr>
        <w:spacing w:after="0"/>
        <w:ind w:left="0"/>
        <w:jc w:val="both"/>
      </w:pPr>
      <w:r>
        <w:rPr>
          <w:rFonts w:ascii="Times New Roman"/>
          <w:b w:val="false"/>
          <w:i w:val="false"/>
          <w:color w:val="000000"/>
          <w:sz w:val="28"/>
        </w:rPr>
        <w:t xml:space="preserve">
      7.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Мемлекеттік корпорациямен өзара іс-қимыл тәртібінің және мемлекеттік қызмет көрсету процессінде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20"/>
    <w:p>
      <w:pPr>
        <w:spacing w:after="0"/>
        <w:ind w:left="0"/>
        <w:jc w:val="both"/>
      </w:pPr>
      <w:r>
        <w:rPr>
          <w:rFonts w:ascii="Times New Roman"/>
          <w:b w:val="false"/>
          <w:i w:val="false"/>
          <w:color w:val="000000"/>
          <w:sz w:val="28"/>
        </w:rPr>
        <w:t>
      8. Мемлекеттік көрсетілетін қызмет "электрондық үкіметтің" веб-порталы арқылы көрсетілмейді.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"Тіреу және қоршау</w:t>
            </w:r>
            <w:r>
              <w:br/>
            </w:r>
            <w:r>
              <w:rPr>
                <w:rFonts w:ascii="Times New Roman"/>
                <w:b w:val="false"/>
                <w:i w:val="false"/>
                <w:color w:val="000000"/>
                <w:sz w:val="20"/>
              </w:rPr>
              <w:t>конструкцияларын, инженерлік</w:t>
            </w:r>
            <w:r>
              <w:br/>
            </w:r>
            <w:r>
              <w:rPr>
                <w:rFonts w:ascii="Times New Roman"/>
                <w:b w:val="false"/>
                <w:i w:val="false"/>
                <w:color w:val="000000"/>
                <w:sz w:val="20"/>
              </w:rPr>
              <w:t>жүйелер мен жабдықтарды</w:t>
            </w:r>
            <w:r>
              <w:br/>
            </w:r>
            <w:r>
              <w:rPr>
                <w:rFonts w:ascii="Times New Roman"/>
                <w:b w:val="false"/>
                <w:i w:val="false"/>
                <w:color w:val="000000"/>
                <w:sz w:val="20"/>
              </w:rPr>
              <w:t>өзгертпей, қолданыстағы</w:t>
            </w:r>
            <w:r>
              <w:br/>
            </w:r>
            <w:r>
              <w:rPr>
                <w:rFonts w:ascii="Times New Roman"/>
                <w:b w:val="false"/>
                <w:i w:val="false"/>
                <w:color w:val="000000"/>
                <w:sz w:val="20"/>
              </w:rPr>
              <w:t>ғимараттардағы үй-жайларды</w:t>
            </w:r>
            <w:r>
              <w:br/>
            </w:r>
            <w:r>
              <w:rPr>
                <w:rFonts w:ascii="Times New Roman"/>
                <w:b w:val="false"/>
                <w:i w:val="false"/>
                <w:color w:val="000000"/>
                <w:sz w:val="20"/>
              </w:rPr>
              <w:t>(жекелеген бөліктерін)</w:t>
            </w:r>
            <w:r>
              <w:br/>
            </w:r>
            <w:r>
              <w:rPr>
                <w:rFonts w:ascii="Times New Roman"/>
                <w:b w:val="false"/>
                <w:i w:val="false"/>
                <w:color w:val="000000"/>
                <w:sz w:val="20"/>
              </w:rPr>
              <w:t>реконструкциялауға (қайта</w:t>
            </w:r>
            <w:r>
              <w:br/>
            </w:r>
            <w:r>
              <w:rPr>
                <w:rFonts w:ascii="Times New Roman"/>
                <w:b w:val="false"/>
                <w:i w:val="false"/>
                <w:color w:val="000000"/>
                <w:sz w:val="20"/>
              </w:rPr>
              <w:t>жоспарлауға, қайта</w:t>
            </w:r>
            <w:r>
              <w:br/>
            </w:r>
            <w:r>
              <w:rPr>
                <w:rFonts w:ascii="Times New Roman"/>
                <w:b w:val="false"/>
                <w:i w:val="false"/>
                <w:color w:val="000000"/>
                <w:sz w:val="20"/>
              </w:rPr>
              <w:t>жабдықтауға) шешім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191" w:id="121"/>
    <w:p>
      <w:pPr>
        <w:spacing w:after="0"/>
        <w:ind w:left="0"/>
        <w:jc w:val="left"/>
      </w:pPr>
      <w:r>
        <w:rPr>
          <w:rFonts w:ascii="Times New Roman"/>
          <w:b/>
          <w:i w:val="false"/>
          <w:color w:val="000000"/>
        </w:rPr>
        <w:t xml:space="preserve">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мемлекеттік қызмет көрсетудің бизнес-процестерінің анықтамалығы</w:t>
      </w:r>
    </w:p>
    <w:bookmarkEnd w:id="121"/>
    <w:p>
      <w:pPr>
        <w:spacing w:after="0"/>
        <w:ind w:left="0"/>
        <w:jc w:val="left"/>
      </w:pPr>
      <w:r>
        <w:br/>
      </w:r>
    </w:p>
    <w:p>
      <w:pPr>
        <w:spacing w:after="0"/>
        <w:ind w:left="0"/>
        <w:jc w:val="both"/>
      </w:pPr>
      <w:r>
        <w:drawing>
          <wp:inline distT="0" distB="0" distL="0" distR="0">
            <wp:extent cx="7810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73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429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429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