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39ed4" w14:textId="2b39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"Эскизді (эскиздік жобаны) келісуден өткізу"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2016 жылғы 20 мамырдағы № 240 қаулысы. Қостанай облысының Әділет департаментінде 2016 жылғы 7 маусымда № 6432 болып тіркелді. Күші жойылды - Қостанай облысы әкімдігінің 2020 жылғы 13 қаңтардағы № 11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13.01.2020 </w:t>
      </w:r>
      <w:r>
        <w:rPr>
          <w:rFonts w:ascii="Times New Roman"/>
          <w:b w:val="false"/>
          <w:i w:val="false"/>
          <w:color w:val="ff0000"/>
          <w:sz w:val="28"/>
        </w:rPr>
        <w:t>№ 11</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w:t>
      </w:r>
      <w:r>
        <w:rPr>
          <w:rFonts w:ascii="Times New Roman"/>
          <w:b w:val="false"/>
          <w:i w:val="false"/>
          <w:color w:val="000000"/>
          <w:sz w:val="28"/>
        </w:rPr>
        <w:t xml:space="preserve"> 27-бабына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Қоса беріліп отырған "Эскизді (эскиздік жобаны) келісуден өткізу"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20 мамырдағы</w:t>
            </w:r>
            <w:r>
              <w:br/>
            </w:r>
            <w:r>
              <w:rPr>
                <w:rFonts w:ascii="Times New Roman"/>
                <w:b w:val="false"/>
                <w:i w:val="false"/>
                <w:color w:val="000000"/>
                <w:sz w:val="20"/>
              </w:rPr>
              <w:t>№ 240 қаулысымен</w:t>
            </w:r>
            <w:r>
              <w:br/>
            </w:r>
            <w:r>
              <w:rPr>
                <w:rFonts w:ascii="Times New Roman"/>
                <w:b w:val="false"/>
                <w:i w:val="false"/>
                <w:color w:val="000000"/>
                <w:sz w:val="20"/>
              </w:rPr>
              <w:t>бекітілген</w:t>
            </w:r>
          </w:p>
        </w:tc>
      </w:tr>
    </w:tbl>
    <w:bookmarkStart w:name="z12" w:id="4"/>
    <w:p>
      <w:pPr>
        <w:spacing w:after="0"/>
        <w:ind w:left="0"/>
        <w:jc w:val="left"/>
      </w:pPr>
      <w:r>
        <w:rPr>
          <w:rFonts w:ascii="Times New Roman"/>
          <w:b/>
          <w:i w:val="false"/>
          <w:color w:val="000000"/>
        </w:rPr>
        <w:t xml:space="preserve"> "Эскизді (эскиздік жобаны) келісуден өткізу"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Қостанай облысы әкімдігінің 30.11.2017 </w:t>
      </w:r>
      <w:r>
        <w:rPr>
          <w:rFonts w:ascii="Times New Roman"/>
          <w:b w:val="false"/>
          <w:i w:val="false"/>
          <w:color w:val="ff0000"/>
          <w:sz w:val="28"/>
        </w:rPr>
        <w:t>№ 606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1. "Эскизді (эскиздік жобаны) келісуден өткізу"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p>
    <w:bookmarkEnd w:id="6"/>
    <w:bookmarkStart w:name="z15" w:id="7"/>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 арқылы жүзеге асырылады.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1-тарамаққа өзгеріс енгізілді - Қостанай облысы әкімдігінің 16.01.2019 </w:t>
      </w:r>
      <w:r>
        <w:rPr>
          <w:rFonts w:ascii="Times New Roman"/>
          <w:b w:val="false"/>
          <w:i w:val="false"/>
          <w:color w:val="000000"/>
          <w:sz w:val="28"/>
        </w:rPr>
        <w:t>№ 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xml:space="preserve">
      2. Мемлекеттік қызметті көрсету нысаны: қағаз түрінде.      </w:t>
      </w:r>
    </w:p>
    <w:bookmarkEnd w:id="8"/>
    <w:bookmarkStart w:name="z17" w:id="9"/>
    <w:p>
      <w:pPr>
        <w:spacing w:after="0"/>
        <w:ind w:left="0"/>
        <w:jc w:val="both"/>
      </w:pPr>
      <w:r>
        <w:rPr>
          <w:rFonts w:ascii="Times New Roman"/>
          <w:b w:val="false"/>
          <w:i w:val="false"/>
          <w:color w:val="000000"/>
          <w:sz w:val="28"/>
        </w:rPr>
        <w:t xml:space="preserve">
      3. Мемлекеттік қызметті көрсету нәтижесі – Эскизді (эскиздік жобаны) келісуден өткізу, не болмаса Қазақстан Республикасы Ұлттық экономика министрінің міндетін атқарушының 2016 жылғы 17 наурыздағы № 137 "Эскизді (эскиздік жобаны) келісуден өткізу"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13610 болып тіркелген) бекітілген "Эскизді (эскиздік жобаны) келісуден өткізу"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9"/>
    <w:bookmarkStart w:name="z18" w:id="10"/>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0"/>
    <w:bookmarkStart w:name="z19" w:id="1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1"/>
    <w:bookmarkStart w:name="z20" w:id="12"/>
    <w:p>
      <w:pPr>
        <w:spacing w:after="0"/>
        <w:ind w:left="0"/>
        <w:jc w:val="both"/>
      </w:pPr>
      <w:r>
        <w:rPr>
          <w:rFonts w:ascii="Times New Roman"/>
          <w:b w:val="false"/>
          <w:i w:val="false"/>
          <w:color w:val="000000"/>
          <w:sz w:val="28"/>
        </w:rPr>
        <w:t>
      4. Құжаттар топтамасын қабылдау және мемлекеттік қызметті көрсету нәтижесін беру көрсетілетін қызметті берушінің құрылымдық бөлімшелері (қызметкерлері) арқылы жүзеге асырылмайды.</w:t>
      </w:r>
    </w:p>
    <w:bookmarkEnd w:id="12"/>
    <w:bookmarkStart w:name="z21" w:id="1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13"/>
    <w:bookmarkStart w:name="z22" w:id="14"/>
    <w:p>
      <w:pPr>
        <w:spacing w:after="0"/>
        <w:ind w:left="0"/>
        <w:jc w:val="both"/>
      </w:pPr>
      <w:r>
        <w:rPr>
          <w:rFonts w:ascii="Times New Roman"/>
          <w:b w:val="false"/>
          <w:i w:val="false"/>
          <w:color w:val="000000"/>
          <w:sz w:val="28"/>
        </w:rPr>
        <w:t>
      5. Құжаттар топтамасын қабылдау және мемлекеттік қызмет көрсету нәтижесін беру көрсетілетін қызметті берушінің құрылымдық бөлімшелері (қызметкерлері) арқылы жүзеге асырылмайды.</w:t>
      </w:r>
    </w:p>
    <w:bookmarkEnd w:id="14"/>
    <w:bookmarkStart w:name="z23" w:id="1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5"/>
    <w:bookmarkStart w:name="z24" w:id="16"/>
    <w:p>
      <w:pPr>
        <w:spacing w:after="0"/>
        <w:ind w:left="0"/>
        <w:jc w:val="both"/>
      </w:pPr>
      <w:r>
        <w:rPr>
          <w:rFonts w:ascii="Times New Roman"/>
          <w:b w:val="false"/>
          <w:i w:val="false"/>
          <w:color w:val="000000"/>
          <w:sz w:val="28"/>
        </w:rPr>
        <w:t>
      6. Мемлекеттік корпорацияға және (немесе) өзге де көрсетілетін қызметті берушілерге жүгіну тәртібін, көрсетілетін қызметті алушының сұрау салуын өңдеу ұзақтығын сипаттау:</w:t>
      </w:r>
    </w:p>
    <w:bookmarkEnd w:id="16"/>
    <w:bookmarkStart w:name="z25" w:id="1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bookmarkEnd w:id="17"/>
    <w:bookmarkStart w:name="z26" w:id="18"/>
    <w:p>
      <w:pPr>
        <w:spacing w:after="0"/>
        <w:ind w:left="0"/>
        <w:jc w:val="both"/>
      </w:pPr>
      <w:r>
        <w:rPr>
          <w:rFonts w:ascii="Times New Roman"/>
          <w:b w:val="false"/>
          <w:i w:val="false"/>
          <w:color w:val="000000"/>
          <w:sz w:val="28"/>
        </w:rPr>
        <w:t xml:space="preserve">
      2) Мемлекеттік корпорация қызметкері өтінішті толтырылуының дұрыстығын және көрсетілетін қызметті алушының ұсынған құжаттар топтамасының толықтығын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тексереді, 15 (он бес) минут.</w:t>
      </w:r>
    </w:p>
    <w:bookmarkEnd w:id="18"/>
    <w:bookmarkStart w:name="z27" w:id="19"/>
    <w:p>
      <w:pPr>
        <w:spacing w:after="0"/>
        <w:ind w:left="0"/>
        <w:jc w:val="both"/>
      </w:pPr>
      <w:r>
        <w:rPr>
          <w:rFonts w:ascii="Times New Roman"/>
          <w:b w:val="false"/>
          <w:i w:val="false"/>
          <w:color w:val="000000"/>
          <w:sz w:val="28"/>
        </w:rPr>
        <w:t xml:space="preserve">
      Көрсетілетін қызметті алушы құжаттар топтамасын толық емес ұсынған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w:t>
      </w:r>
    </w:p>
    <w:bookmarkEnd w:id="19"/>
    <w:bookmarkStart w:name="z28" w:id="20"/>
    <w:p>
      <w:pPr>
        <w:spacing w:after="0"/>
        <w:ind w:left="0"/>
        <w:jc w:val="both"/>
      </w:pPr>
      <w:r>
        <w:rPr>
          <w:rFonts w:ascii="Times New Roman"/>
          <w:b w:val="false"/>
          <w:i w:val="false"/>
          <w:color w:val="000000"/>
          <w:sz w:val="28"/>
        </w:rPr>
        <w:t>
      Өтініштің дұрыс және толық толтырылуы сақталған және құжаттар топтамасы толық ұсынылған кезде, мемлекеттік қызметті көрсету кезінде Мемлекеттік корпорация қызметкері,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алады және көрсетілетін қызметті алушыға тиісті құжаттарды қабылдау туралы қолхат береді, 5 (бес) минут;</w:t>
      </w:r>
    </w:p>
    <w:bookmarkEnd w:id="20"/>
    <w:bookmarkStart w:name="z29" w:id="21"/>
    <w:p>
      <w:pPr>
        <w:spacing w:after="0"/>
        <w:ind w:left="0"/>
        <w:jc w:val="both"/>
      </w:pPr>
      <w:r>
        <w:rPr>
          <w:rFonts w:ascii="Times New Roman"/>
          <w:b w:val="false"/>
          <w:i w:val="false"/>
          <w:color w:val="000000"/>
          <w:sz w:val="28"/>
        </w:rPr>
        <w:t>
      3) Мемлекеттік корпорация қызметкері құжаттар топтамасын дайындайды және оны көрсетілетін қызметті берушіге курьерлік немесе өзге де осыған уәкілетті байланыс арқылы жібереді, 1 (бір) жұмыс күні;</w:t>
      </w:r>
    </w:p>
    <w:bookmarkEnd w:id="21"/>
    <w:bookmarkStart w:name="z30" w:id="22"/>
    <w:p>
      <w:pPr>
        <w:spacing w:after="0"/>
        <w:ind w:left="0"/>
        <w:jc w:val="both"/>
      </w:pPr>
      <w:r>
        <w:rPr>
          <w:rFonts w:ascii="Times New Roman"/>
          <w:b w:val="false"/>
          <w:i w:val="false"/>
          <w:color w:val="000000"/>
          <w:sz w:val="28"/>
        </w:rPr>
        <w:t>
      4) көрсетілетін қызметті беруші мемлекеттік қызмет көрсету нәтижесін дайындайды және Мемлекеттік корпорацияға жібереді:</w:t>
      </w:r>
    </w:p>
    <w:bookmarkEnd w:id="22"/>
    <w:bookmarkStart w:name="z31" w:id="23"/>
    <w:p>
      <w:pPr>
        <w:spacing w:after="0"/>
        <w:ind w:left="0"/>
        <w:jc w:val="both"/>
      </w:pPr>
      <w:r>
        <w:rPr>
          <w:rFonts w:ascii="Times New Roman"/>
          <w:b w:val="false"/>
          <w:i w:val="false"/>
          <w:color w:val="000000"/>
          <w:sz w:val="28"/>
        </w:rPr>
        <w:t>
      өтінішті қарау және техникалық және (немесе) технологиялық жағынан күрделі емес объектілердің эскизін (эскиздік жобасын) келісу мерзімі – 9 (тоғыз) жұмыс күні;</w:t>
      </w:r>
    </w:p>
    <w:bookmarkEnd w:id="23"/>
    <w:bookmarkStart w:name="z32" w:id="24"/>
    <w:p>
      <w:pPr>
        <w:spacing w:after="0"/>
        <w:ind w:left="0"/>
        <w:jc w:val="both"/>
      </w:pPr>
      <w:r>
        <w:rPr>
          <w:rFonts w:ascii="Times New Roman"/>
          <w:b w:val="false"/>
          <w:i w:val="false"/>
          <w:color w:val="000000"/>
          <w:sz w:val="28"/>
        </w:rPr>
        <w:t>
      өтінішті қарау және техникалық және (немесе) технологиялық жағынан күрделі объектілердің эскизін (эскиздік жобасын) келісу мерзімі – 14 (он төрт) жұмыс күні;</w:t>
      </w:r>
    </w:p>
    <w:bookmarkEnd w:id="24"/>
    <w:bookmarkStart w:name="z33" w:id="25"/>
    <w:p>
      <w:pPr>
        <w:spacing w:after="0"/>
        <w:ind w:left="0"/>
        <w:jc w:val="both"/>
      </w:pPr>
      <w:r>
        <w:rPr>
          <w:rFonts w:ascii="Times New Roman"/>
          <w:b w:val="false"/>
          <w:i w:val="false"/>
          <w:color w:val="000000"/>
          <w:sz w:val="28"/>
        </w:rPr>
        <w:t>
      өтінішті қарау және қолданыстағы объектінің сыртқы келбетін (қасбетін) өзгерту кезінде эскизді (эскиздік жобаны) келісу мерзімі – 14 (он төрт) жұмыс күні;</w:t>
      </w:r>
    </w:p>
    <w:bookmarkEnd w:id="25"/>
    <w:bookmarkStart w:name="z34" w:id="26"/>
    <w:p>
      <w:pPr>
        <w:spacing w:after="0"/>
        <w:ind w:left="0"/>
        <w:jc w:val="both"/>
      </w:pPr>
      <w:r>
        <w:rPr>
          <w:rFonts w:ascii="Times New Roman"/>
          <w:b w:val="false"/>
          <w:i w:val="false"/>
          <w:color w:val="000000"/>
          <w:sz w:val="28"/>
        </w:rPr>
        <w:t>
      дәлелді бас тарту – 4 (төрт) жұмыс күні.</w:t>
      </w:r>
    </w:p>
    <w:bookmarkEnd w:id="26"/>
    <w:bookmarkStart w:name="z35" w:id="27"/>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w:t>
      </w:r>
    </w:p>
    <w:bookmarkEnd w:id="27"/>
    <w:bookmarkStart w:name="z36" w:id="28"/>
    <w:p>
      <w:pPr>
        <w:spacing w:after="0"/>
        <w:ind w:left="0"/>
        <w:jc w:val="both"/>
      </w:pPr>
      <w:r>
        <w:rPr>
          <w:rFonts w:ascii="Times New Roman"/>
          <w:b w:val="false"/>
          <w:i w:val="false"/>
          <w:color w:val="000000"/>
          <w:sz w:val="28"/>
        </w:rPr>
        <w:t>
      5) Мемлекеттік корпорация қызметкері тиісті құжаттар топтамасын қабылдау туралы қолхат негізінде, жеке басын куәландыратын құжатты ұсынған кезде (не болмаса уәкілетті өкілдің: өкілеттігін растайтын құжат бойынша заңды тұлғаның; нотариалды куәландырылған сенімхат бойынша жеке тұлғаның), көрсетілетін қызметті алушыға мемлекеттік қызмет көрсету нәтижесін береді, 20 (жиырма) минут.</w:t>
      </w:r>
    </w:p>
    <w:bookmarkEnd w:id="28"/>
    <w:bookmarkStart w:name="z37" w:id="29"/>
    <w:p>
      <w:pPr>
        <w:spacing w:after="0"/>
        <w:ind w:left="0"/>
        <w:jc w:val="both"/>
      </w:pPr>
      <w:r>
        <w:rPr>
          <w:rFonts w:ascii="Times New Roman"/>
          <w:b w:val="false"/>
          <w:i w:val="false"/>
          <w:color w:val="000000"/>
          <w:sz w:val="28"/>
        </w:rPr>
        <w:t>
      Мемлекеттік корпорация нәтижені бір ай мерзім ішінде сақтауды қамтамасыз етеді, содан кейін оларды одан әрі сақтау үшін көрсетілетін қызметті берушіге жіберіледі. Көрсетілетін қызметті алушы бір ай өткен соң өтініш жасаған кезде, Мемлекеттік корпорацияның сұрау салуы бойынша көрсетілетін қызметті беруші бір жұмыс күнінің ішінде көрсетілетін қызметті алушыға беру үшін Мемлекеттік корпорацияға дайын құжаттарды жібереді.</w:t>
      </w:r>
    </w:p>
    <w:bookmarkEnd w:id="29"/>
    <w:bookmarkStart w:name="z38" w:id="30"/>
    <w:p>
      <w:pPr>
        <w:spacing w:after="0"/>
        <w:ind w:left="0"/>
        <w:jc w:val="both"/>
      </w:pPr>
      <w:r>
        <w:rPr>
          <w:rFonts w:ascii="Times New Roman"/>
          <w:b w:val="false"/>
          <w:i w:val="false"/>
          <w:color w:val="000000"/>
          <w:sz w:val="28"/>
        </w:rPr>
        <w:t>
      7. Мемлекеттік қызмет "электрондық үкіметтің" веб-порталы арқылы көрсетілмейді.</w:t>
      </w:r>
    </w:p>
    <w:bookmarkEnd w:id="30"/>
    <w:bookmarkStart w:name="z39" w:id="31"/>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реттілігінің, көрсетілетін қызметті берушінің құрылымдық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41" w:id="32"/>
    <w:p>
      <w:pPr>
        <w:spacing w:after="0"/>
        <w:ind w:left="0"/>
        <w:jc w:val="left"/>
      </w:pPr>
      <w:r>
        <w:rPr>
          <w:rFonts w:ascii="Times New Roman"/>
          <w:b/>
          <w:i w:val="false"/>
          <w:color w:val="000000"/>
        </w:rPr>
        <w:t xml:space="preserve"> "Эскизді (эскиздік жобаны) келісуден өткізу" мемлекеттік қызмет көрсетудің бизнес-процестерінің анықтамалығы</w:t>
      </w:r>
    </w:p>
    <w:bookmarkEnd w:id="32"/>
    <w:bookmarkStart w:name="z42"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Шартты белгілер</w:t>
      </w:r>
    </w:p>
    <w:bookmarkEnd w:id="34"/>
    <w:bookmarkStart w:name="z44"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2517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517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