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2693" w14:textId="2f4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Шаруа (фермерлік), жеке қосалқы шаруашылықтарда және өндірістік кооперативтерде ірі қара малдың аналық мал басын қолдан ұрықтандыру жөніндегі шығындарды 100%-ға дейін өтеуді субсидиялау бағыты бойынша субсидиялар нормативін, сондай-ақ өлшемдері мен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23 мамырдағы № 242 қаулысы. Қостанай облысының Әділет департаментінде 2016 жылғы 16 маусымда № 6448 болып тіркелді. Күші жойылды - Қостанай облысы әкімдігінің 2017 жылғы 28 наурыздағы № 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әкімдігінің 28.03.2017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№ 3-1/600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9987 болып тіркелген)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шаруа (фермерлік), жеке қосалқы шаруашылықтарда және өндірістік кооперативтерде ірі қара малдың аналық мал басын қолдан ұрықтандыру жөніндегі шығындарды 100%-ға дейін өтеуді субсидиялау бағыты бойынша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>, сондай-ақ өлшемдері мен талаптары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облысы әкімдігінің 2015 жылғы 28 шілдедегі № 314 "Жеке қосалқы шаруашылықтарда ірі қара малдың аналық мал басын қолдан ұрықтандыру жөніндегі шығындарды 100%-ға дейін өтеуді субсидиялау бағыты бойынша субсидиялар нормативін, сондай-ақ өлшемдер мен талаптарын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5848 болып тіркелген, 2015 жылғы 8 қыркүйекте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Қостанай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Шаруа (фермерлік), жеке қосалқы шаруашылықтарда және өндірістік кооперативтерде ірі қара малдың аналық мал басын қолдан ұрықтандыру жөніндегі шығындарды 100%-ға дейін өтеуді субсидиялау бағыты бойынша субсидиялар нормативі, сондай-ақ өлшемдері мен талаптары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Шаруа (фермерлік), жеке қосалқы шаруашылықтарда және өндірістік кооперативтерде ірі қара малдың аналық мал басын қолдан ұрықтандыру жөніндегі шығындарды 100%-ға дейін өтеуді субсидиялау бағыты бойынша субсидия нормативі – бір ұрықтандырылған аналық бас үшін 4673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Шаруа (фермерлік), жеке қосалқы шаруашылықтарда және өндірістік кооперативтерде ірі қара малдың аналық мал басын қолдан ұрықтандыру жөніндегі шығындарды 100%-ға дейін өтеуді субсидиялау бағыты бойынша өлшемдері мен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асыл тұқымды мал шаруашылығы саласындағы субъектілер тізілімінде техник-осеменатор, дистрибьютерлік орталық, асыл тұқымдық орталық ретінде тіркелген жеке және заңды тұлғалардың (жануарларды қолдан ұрықтандыру жөніндегі өнім берушілердің) бар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