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898c7" w14:textId="a6898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2014 жылғы 22 желтоқсандағы № 633 "Коммуналдық мүлікті иеліктен айыру түрлерін таңдау жөніндегі критерийлерді айқындау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2016 жылғы 16 мамырдағы № 231 қаулысы. Қостанай облысының Әділет департаментінде 2016 жылғы 23 маусымда № 6492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2001 жылғы 23 қаңтардағы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2015 жылғы 31 желтоқсандағы № 1174 "Жекешелендіру объектілерін сату қағидасын бекіту туралы" Қазақстан Республикасы Үкіметінің 2011 жылғы 9 тамыздағы № 920 қаулысына өзгеріс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Қостанай облысы әкімдігінің 2014 жылғы 22 желтоқсандағы № 633 "Коммуналдық мүлікті иеліктен айыру түрлерін таңдау жөніндегі критерийлерді айқындау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5330 болып тіркелген, 2015 жылғы 28 қаңтарда "Қостанай таңы"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 тіліндегі </w:t>
      </w:r>
      <w:r>
        <w:rPr>
          <w:rFonts w:ascii="Times New Roman"/>
          <w:b w:val="false"/>
          <w:i w:val="false"/>
          <w:color w:val="000000"/>
          <w:sz w:val="28"/>
        </w:rPr>
        <w:t>атауы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"Коммуналдық мүлікті иеліктен айыру түрлерін таңдау жөніндегі өлшемшарттарды айқындау туралы", орыс тіліндегі атауы өзгермейді;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 көрсетілген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Қостанай облысы әкімінің жетекшілік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Мұхамбетов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жылғы 16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231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қосымша </w:t>
            </w:r>
          </w:p>
          <w:bookmarkEnd w:id="2"/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Коммуналдық мүлікті иеліктен айыру түрлерін таңдау жөніндегі өлшемшарттар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3"/>
        <w:gridCol w:w="10014"/>
        <w:gridCol w:w="1283"/>
      </w:tblGrid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10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Өлшемшарттардың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Иеліктен айыру түрлері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10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 объектісін әрі қарай бақылауға мемлекеттің мүддесінің болмауы;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заңнамамен белгіленген мерзімдерде жекешелендіру объектісін сатудан бюджетке ақшалай қаражатты алу қажеттілігі;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жоғары мүмкін баға бойынша жекешелендіру объектісін сату және саудаға қатысушылардың кең тобын тарту қажеттілігі;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мемлекетке тиесілі бағалы қағаздарды оларды әрі қарай бақылауға мемлекеттің мүддесі болмаған кезде сату.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Сауданы аукцион нысанында өткізу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10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Заңнамамен белгіленген мерзімдерде жекешелендіру объектісін сатудан бюджетке ақшалай қаражатты алу қажеттілігі;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сату шарттарын белгілеу жолымен белгілі бір уақыт ішінде жекешелендіру объектісін мемлекеттің бақылауында сақтау қажеттілігі;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жоғары ықтимал баға бойынша жекешелендіру объектісін сату қажеттілігі;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 шарттарын белгілеу жолымен белгілі бір уақыт ішінде жекешелендіру объектісін мемлекеттің бақылауында сақтау қажеттілігі болған жағдайда мемлекетке тиесілі бағалы қағаздарды сату.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Сауданы тендер нысанында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10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Сенімгерлік басқарудың, сенімгер басқарушымен, жалға алушымен (жалдаушымен) кейін сатып алу құқығымен мүліктік жалға (жалдауға) беру шартының талаптарын орындау үшін мемлекеттің бақылауын белгілі бір уақыт ішінде сақтау қажеттілігі.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Тікелей атаулы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