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b32d" w14:textId="53ab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асыл тұқымды мал шаруашылығын дамытуды, мал шаруашылығының өнімділігін және өнім сапасын арттыруды субсидиялау бағыттарындағы субсидия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29 маусымдағы № 309 қаулысы. Қостанай облысының Әділет департаментінде 2016 жылғы 13 шілдеде № 6541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бекітіліген, Асыл тұқымды мал шаруашылығын дамытуды, мал шаруашылығының өнімділігін және өнім сапасын арттыруды субсидиялау қағидаларына (нормативтік құқықтық актілерді мемлекеттік тіркеу тізілімінде № 9987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жылға арналған асыл тұқымды мал шаруашылығын дамытуды, мал шаруашылығының өнімділігін және өнім сапасын арттыруды субсидиялау бағыттарындағы </w:t>
      </w:r>
      <w:r>
        <w:rPr>
          <w:rFonts w:ascii="Times New Roman"/>
          <w:b w:val="false"/>
          <w:i w:val="false"/>
          <w:color w:val="000000"/>
          <w:sz w:val="28"/>
        </w:rPr>
        <w:t>субсидия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 және 2016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қаулысымен бекітелген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асыл тұқымды мал шаруашылығын дамытуды, мал шаруашылығының өнімділігін және өнім сапасын арттыруды субсидиялау бағыттарындағы субсидиялар көлемдері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Қостанай облысы әкімдігінің 09.12.2016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552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01.12.2016 бастап туындаған қатынастарға қолданылады).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4282"/>
        <w:gridCol w:w="394"/>
        <w:gridCol w:w="3030"/>
        <w:gridCol w:w="3688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тұкымдық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2 558 330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1 256 696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құның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1 001 761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тұкымдық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5 108 668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