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3e6b" w14:textId="7433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31 шілдедегі № 420 "Қостанай облысының елді мекендері аумағында жануарларды асырау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27 маусымдағы № 41 шешімі. Қостанай облысының Әділет департаментінде 2016 жылғы 21 шілдеде № 6553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облыстық мәслихатының 2015 жылғы 31 шілдедегі № 420 "Қостанай облысының елді мекендері аумағында жануарларды асырау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5870 тіркелген, 2015 жылғы 22 қыркүйекте "Костанайские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Б. Қайыпбай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27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