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dcb8" w14:textId="733d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25 қыркүйектегі № 76 "Қостанай облысында жылыту маусымына дайындалу және өткізу қағидасын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2016 жылғы 27 маусымдағы № 40 шешімі. Қостанай облысының Әділет департаментінде 2016 жылғы 22 шілдеде № 6554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облыстық мәслихатының 2012 жылғы 25 қыркүйектегі № 76 "Қостанай облысында жылыту маусымына дайындалу және өткізу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3877 болып тіркелген, 2012 жылғы 24 қарашада "Костанайские новости" газетінде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Қостанай облысында жылыту маусымына дайындалу және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"Осы Қостанай облысында жылыту маусымына дайындалу және өткізу қағидалары (бұдан әрі – Қағидалар) "</w:t>
      </w:r>
      <w:r>
        <w:rPr>
          <w:rFonts w:ascii="Times New Roman"/>
          <w:b w:val="false"/>
          <w:i w:val="false"/>
          <w:color w:val="000000"/>
          <w:sz w:val="28"/>
        </w:rPr>
        <w:t>Электр энергетикасы туралы</w:t>
      </w:r>
      <w:r>
        <w:rPr>
          <w:rFonts w:ascii="Times New Roman"/>
          <w:b w:val="false"/>
          <w:i w:val="false"/>
          <w:color w:val="000000"/>
          <w:sz w:val="28"/>
        </w:rPr>
        <w:t>" 2004 жылғы 9 шілдедегі, "</w:t>
      </w:r>
      <w:r>
        <w:rPr>
          <w:rFonts w:ascii="Times New Roman"/>
          <w:b w:val="false"/>
          <w:i w:val="false"/>
          <w:color w:val="000000"/>
          <w:sz w:val="28"/>
        </w:rPr>
        <w:t>Энергия үнемдеу және энергия тиімділігін арттыру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2012 жылғы 13 қаңтардағы Қазақстан Республикасы заңдарының, Қазақстан Республикасы Үкіметінің 2000 жылғы 7 желтоқсандағы № 1822 "Электр энергетикасы саласындағы нормативтік құқықтық кесімдерді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министрінің 2014 жылғы 18 желтоқсандағы № 211 "Жылу энергиясын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10234 болып тіркелген), Қазақстан Республикасының Энергетика министрінің 2015 жылғы 25 ақпандағы № 143 "Электр энергиясын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10403 болып тіркелген), Қазақстан Республикасының Энергетика министрінің 2015 жылғы 22 қаңтардағы № 34 "Энергия өндіруші ұйымдар үшін күзгі-қысқы кезеңде пайдаланылатын отын қорының нормаларын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10583 болып тіркелген), Қазақстан Республикасы Энергетика министрінің 2015 жылғы 2 ақпандағы № 55 "Энергия өндіруші, энергия беруші ұйымдардың күзгі-қысқы кезеңдегі жұмысқа әзірлік паспортын алу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10516 болып тіркелген) негізінде әзірленген және Қостанай облысында жылыту маусымына дайындалу және өткізу тәртібін анықтайды.".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 әкімдігінің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және тұрғын үй-коммуналдық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Қ. Қамбаров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27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