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5e1b" w14:textId="bc45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9 қазандағы № 428 "Мемлекеттік көрсетілетін қызметтер регламенттерін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21 маусымдағы № 289 қаулысы. Қостанай облысының Әділет департаментінде 2016 жылғы 25 шілдеде № 6557 болып тіркелді. Күші жойылды - Қостанай облысы әкімдігінің 2020 жылғы 29 қаңтардағы № 36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әкімдігінің 29.01.2020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кейін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облысы әкімдігінің 2015 жылғы 9 қазандағы </w:t>
      </w:r>
      <w:r>
        <w:rPr>
          <w:rFonts w:ascii="Times New Roman"/>
          <w:b w:val="false"/>
          <w:i w:val="false"/>
          <w:color w:val="000000"/>
          <w:sz w:val="28"/>
        </w:rPr>
        <w:t>№ 428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көрсетілетін қызметтер регламенттерін бекіту туралы" қаулысына (Нормативтік құқықтық актілерді мемлекеттік тіркеу тізілімінде № 5977 болып тіркелген, 2015 жылғы 24 қарашада "Әділет" ақпараттық-құқықтық жүйесінде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мынадай: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"Мүмкіндіктері шектеулі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балаларды психологиялық-медициналық-педагогикалық тексеру және оларға консультациялық көмек көрсету";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"Дамуында проблемалары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бар балалар мен жасөспірімдерді оңалту және әлеуметтік бейімдеу";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"Мүмкіндіктері шектеулі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балаларды тәрбиелеп отырған отбасыларға консультациялық көмек көрсету";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"Бастауыш, негізгі орта</w:t>
      </w:r>
      <w:r>
        <w:rPr>
          <w:rFonts w:ascii="Times New Roman"/>
          <w:b w:val="false"/>
          <w:i w:val="false"/>
          <w:color w:val="000000"/>
          <w:sz w:val="28"/>
        </w:rPr>
        <w:t>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"Арнайы жалпы білім беретін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оқу бағдарламалары бойынша оқыту үшін мүмкіндіктері шектеулі балалардың құжаттарын қабылдау және арнайы білім беру ұйымдарына қабылдау" мемлекеттік көрсетілетін қызметтер регламенттерінде: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4-бөлім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Мемлекеттік қызмет "Азаматтарға арналған үкімет" мемлекеттік корпорациясы" коммерциялық емес акционерлік қоғамының Қостанай облысы бойынша филиалы – "Халыққа қызмет көрсету орталығы" департаменті және "электрондық үкіметтің" веб-порталы арқылы көрсетілмейді".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Қостанай облысы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