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a585" w14:textId="297a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басым ауыл шаруашылығы дақылдарының тізбесін және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9 тамыздағы № 371 қаулысы. Қостанай облысының Әділет департаментінде 2016 жылғы 23 тамызда № 6595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бұйрығына (нормативтік құқықтық актілерді мемлекеттік тіркеу тізілімінде № 11094 болып тіркелген) сәйкес,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арналған басым ауыл шаруашылығы дақылдардың </w:t>
      </w:r>
      <w:r>
        <w:rPr>
          <w:rFonts w:ascii="Times New Roman"/>
          <w:b w:val="false"/>
          <w:i w:val="false"/>
          <w:color w:val="000000"/>
          <w:sz w:val="28"/>
        </w:rPr>
        <w:t>тiзбесі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басым дақылдар өндіруді субсидиялау арқылы өсiмдiк шаруашылығының шығымдылығын және өнім сапасын арттыруға, жанар-жағармай материалдары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 және 2016 жылғы 1 сәуірден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басым ауыл шаруашылығы дақылдарының тiзбесі және басым дақылдар өндіруді субсидиялау арқылы өсiмдiк шаруашылығының шығымдылығын және өнім сапасын арттыруға, жанар-жағармай материалдары мен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5432"/>
        <w:gridCol w:w="564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(тамшылатып суару)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(тамшылатып суару)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 (барлық түрдегі жылыжайларда топырақтың қорғалған жағдайларында, 2 дақыл айналымы)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