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76e7" w14:textId="f5c7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12 мамырдағы № 190 "Қостанай облысы әкімдігінің табиғи ресурстар және табиғат пайдалануды реттеу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7 қарашадағы № 498 қаулысы. Қостанай облысының Әділет департаментінде 2016 жылғы 16 қарашада № 6703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Қостанай облысы әкімдігінің 2015 жылғы 12 мамырдағы № 190 "Қостанай облысы әкімдігінің табиғи ресурстар және табиғат пайдалануды реттеу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5627 болып тіркелген, "Қостанай таңы" газетінде 2015 жылғы 9 маусымда жарияланған).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