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fa3b" w14:textId="eb2f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Әкімдіктің 2015 жылғы 15 желтоқсандағы № 551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2016 жылғы 9 желтоқсандағы № 550 қаулысы. Қостанай облысының Әділет департаментінде 2016 жылғы 21 желтоқсанда № 6755 болып тіркелді. Күші жойылды - Қостанай облысы әкімдігінің 2020 жылғы 8 қаңтардағы № 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Қостанай облысы әкімдігінің 08.01.2020 </w:t>
      </w:r>
      <w:r>
        <w:rPr>
          <w:rFonts w:ascii="Times New Roman"/>
          <w:b w:val="false"/>
          <w:i w:val="false"/>
          <w:color w:val="000000"/>
          <w:sz w:val="28"/>
        </w:rPr>
        <w:t>№ 2</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Қостанай облысы әкімдігінің 2015 жылғы 15 желтоқсандағы </w:t>
      </w:r>
      <w:r>
        <w:rPr>
          <w:rFonts w:ascii="Times New Roman"/>
          <w:b w:val="false"/>
          <w:i w:val="false"/>
          <w:color w:val="000000"/>
          <w:sz w:val="28"/>
        </w:rPr>
        <w:t>№ 551</w:t>
      </w:r>
      <w:r>
        <w:rPr>
          <w:rFonts w:ascii="Times New Roman"/>
          <w:b w:val="false"/>
          <w:i w:val="false"/>
          <w:color w:val="000000"/>
          <w:sz w:val="28"/>
        </w:rPr>
        <w:t xml:space="preserve">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регламентін бекіту туралы" қаулысына (Нормативтік құқықтық актілерді мемлекеттік тіркеу тізілімінде № 6128 болып тіркелді, 2016 жылғы 20 қаңтарда "Қостанай таңы" газетінде жарияланған) мынадай өзгерістер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xml:space="preserve">
      </w:t>
      </w:r>
      <w:r>
        <w:rPr>
          <w:rFonts w:ascii="Times New Roman"/>
          <w:b w:val="false"/>
          <w:i w:val="false"/>
          <w:color w:val="000000"/>
          <w:sz w:val="28"/>
        </w:rPr>
        <w:t>"8.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арқылы көрсетілмейді.".</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Қостанай облысы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кейiн күнтiзбелiк он күн өткен соң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