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32851" w14:textId="f0328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2016 жылғы 30 желтоқсандағы № 595 қаулысы. Қостанай облысының Әділет департаментінде 2017 жылғы 9 қаңтарда № 6792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2016 жылғы 6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әкiмдiгi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№ қаулысына 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әкімдігінің күші жойылған кейбір қаулыларының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Қостанай облысы әкімдігінің 2015 жылғы 19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облысы әкімдігінің мемлекеттік сәулет-құрылыс бақылауы басқармасы" мемлекеттік мекемесі туралы ережені бекіту туралы" қаулысы (Нормативтік құқықтық актілерді мемлекеттік тіркеу тізілімінде № 5339 болып тіркелген, 2015 жылғы 4 ақпанда "Қостанай таңы"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Қостанай облысы әкімдігінің 2015 жылғы 9 сәуірдегі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000000"/>
          <w:sz w:val="28"/>
        </w:rPr>
        <w:t xml:space="preserve"> "Әкімдіктің 2015 жылғы 19 қаңтардағы № 14 "Қостанай облысы әкімдігінің мемлекеттік сәулет–құрылыс бақылауы басқармасы" мемлекеттік мекемесі туралы ережені бекіту туралы" қаулысына өзгерістер мен толықтырулар енгізу туралы (Нормативтік құқыктық актілерді мемлекеттік тіркеу тізілімінде № 5601 болып тіркелген, 2015 жылғы 23 мамырда "Қостанай таңы"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Қостанай облысы әкімдігінің 2016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125</w:t>
      </w:r>
      <w:r>
        <w:rPr>
          <w:rFonts w:ascii="Times New Roman"/>
          <w:b w:val="false"/>
          <w:i w:val="false"/>
          <w:color w:val="000000"/>
          <w:sz w:val="28"/>
        </w:rPr>
        <w:t xml:space="preserve"> "Әкімдіктің 2015 жылғы 19 қаңтардағы № 14 "Қостанай облысы әкімдігінің мемлекеттік сәулет–құрылыс бақылауы басқармасы" мемлекеттік мекемесі туралы ережені бекіту туралы" қаулысына өзгерістер мен толықтырулар енгізу туралы (Нормативтік құқыктық актілерді мемлекеттік тіркеу тізілімінде № 6256 болып тіркелген, 2016 жылғы 13 сәуірде "Әділет" ақпараттық-құқықтық жүйесінде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