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84d8" w14:textId="c618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орман қоры учаскелерінде орманды пайдаланғаны үшін төлемақы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2016 жылғы 8 желтоқсандағы № 95 шешімі. Қостанай облысының Әділет департаментінде 2017 жылғы 19 қаңтарда № 6809 болып тіркелді. Күші жойылды - Қостанай облысы мәслихатының 2019 жылғы 14 қаңтардағы № 359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14.01.2019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 жылғы 8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Орман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мемлекеттік орман қоры учаскелерінде қосалқы ағаш ресурстарын дайындау үшін төлемақы мөлшерлемелері;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мемлекеттік орман қоры учаскелерін аңшылық шаруашылығы қажеттері үшін, ғылыми-зерттеу, мәдени-сауықтыру, рекреациялық, туристік және спорт мақсаттарына пайдалану үшін төлемақы мөлшерлемелері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мәслихатының кейбір шешімдерінің күші жойылды деп танылсын.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күнiнен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Орман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және жануарлар дүниесі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облыстық орман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және жануарлар дүниесі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инспекциясы" республикалық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Д. Джұмабаев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8 желтоқсан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қаржы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 басшысы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Аймұхамбетова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8 желтоқсан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табиғи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және табиғат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басқармасы"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Ә. Мауқұлов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8 желтоқсан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экономика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басқармасы"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Е. Спанов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8 желтоқсан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мемлекеттік орман қоры учаскелерінде қосалқы ағаш ресурстарын дайындау үшін төлемақы мөлшерлемелері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6121"/>
        <w:gridCol w:w="903"/>
        <w:gridCol w:w="3677"/>
      </w:tblGrid>
      <w:tr>
        <w:trPr>
          <w:trHeight w:val="30" w:hRule="atLeast"/>
        </w:trPr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35"/>
        </w:tc>
        <w:tc>
          <w:tcPr>
            <w:tcW w:w="6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-бұта тұқымдастарының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Ормандарды молықтыруға арналған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терек: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9"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қарағанның, бұта тектес талдардың, шырғанақтың, жүзгіннің, шеңгелдің және өзге де бұталардың бұтақтары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мемлекеттік орман қоры учаскелерін аңшылық шаруашылығы қажеттері үшін, ғылыми-зерттеу, мәдени-сауықтыру, рекреациялық, туристік және спорт мақсаттарына пайдалану үшін төлемақы мөлшерлемелері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6"/>
        <w:gridCol w:w="11"/>
        <w:gridCol w:w="2226"/>
        <w:gridCol w:w="462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 пайдалану түрлері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Ормандарды молықтыруға арналған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Ұзақ мерзімді орман пайдалану</w:t>
            </w:r>
          </w:p>
          <w:bookmarkEnd w:id="42"/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аңшылық шаруашылығы қажеттері үшін пайдалану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0 теңге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ғылыми-зерттеу, мәдени-сауықтыру мақсаттары үшін пайдалану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400 теңге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рекреациялық, туристік, және спорт мақсаттары үшін пайдалану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1605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Қысқа мерзімді орман пайдалану</w:t>
            </w:r>
          </w:p>
          <w:bookmarkEnd w:id="46"/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ғылыми-зерттеу, мәдени-сауықтыру мақсаттары үшін пайдалану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көрсеткіші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рекреациялық, туристік, және спорт мақсаттары үшін пайдалану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облыстық мәслихатының күші жойылды деп танылған</w:t>
      </w:r>
    </w:p>
    <w:bookmarkEnd w:id="49"/>
    <w:bookmarkStart w:name="z7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кейбір шешімдерінің тізбесі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2010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"Мемлекеттiк орман қорында және ерекше қорғалатын табиғи аумақтарында орманды пайдаланғаны үшiн төлем төлеу мөлшерлемелерi туралы" шешімі (Нормативтік құқықтық актілерді мемлекеттік тіркеу тізілімінде № 3721 тіркелген, 2010 жылғы 14 шілдеде "Қостанай таңы" және "Костанайские новости" газеттерінде жарияланған).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облыстық мәслихатының 2011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2010 жылғы 30 сәуірдегі № 306 "Мемлекеттік орман қорында орманды пайдаланғаны үшін төлем төлеу ставкалары туралы" шешіміне өзгерістер мен толықтырулар енгізу туралы" шешімі (Нормативтік құқықтық актілерді мемлекеттік тіркеу тізілімінде № 3768 тіркелген, 2011 жылғы 29 шілдеде "Қостанай таңы" газетінде және 2011 жылғы 4 тамызда "Костанайские новости" газетінде жарияланған). 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мәслихатының 2016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2010 жылғы 30 сәуiрдегi № 306 "Мемлекеттiк орман қорында және ерекше қорғалатын табиғи аумақтарында орманды пайдаланғаны үшiн төлем төлеу ставкалары туралы" шешіміне өзгерістер енгізу туралы" шешімі (Нормативтік құқықтық актілерді мемлекеттік тіркеу тізілімінде № 6572 тіркелген, 2016 жылғы 17 тамызда "Қостанай таңы" газетінде жарияланған).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