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e4f33" w14:textId="2be4f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2016 жылғы 21 маусымдағы № 286 "Техникалық және кәсіптік білім беру саласында көрсетілетін мемлекеттік қызметтер регламенттерін бекіту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2016 жылғы 20 желтоқсандағы № 569 қаулысы. Қостанай облысының Әділет департаментінде 2017 жылғы 20 қаңтарда № 6811 болып тіркелді. Күші жойылды - Қостанай облысы әкімдігінің 2020 жылғы 29 қаңтардағы № 36 қаулысымен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әкімдігінің 29.01.2020 </w:t>
      </w:r>
      <w:r>
        <w:rPr>
          <w:rFonts w:ascii="Times New Roman"/>
          <w:b w:val="false"/>
          <w:i w:val="false"/>
          <w:color w:val="ff0000"/>
          <w:sz w:val="28"/>
        </w:rPr>
        <w:t>№ 36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күнiнен кейін күнтiзбелiк он күн өткен соң қолданысқа енгiзiледi).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көрсетілетін қызметтер туралы" 2013 жылғы 15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Қостанай облысы әкімдігінің 2016 жылғы 21 маусымдағы </w:t>
      </w:r>
      <w:r>
        <w:rPr>
          <w:rFonts w:ascii="Times New Roman"/>
          <w:b w:val="false"/>
          <w:i w:val="false"/>
          <w:color w:val="000000"/>
          <w:sz w:val="28"/>
        </w:rPr>
        <w:t>№ 286</w:t>
      </w:r>
      <w:r>
        <w:rPr>
          <w:rFonts w:ascii="Times New Roman"/>
          <w:b w:val="false"/>
          <w:i w:val="false"/>
          <w:color w:val="000000"/>
          <w:sz w:val="28"/>
        </w:rPr>
        <w:t xml:space="preserve"> "Техникалық және кәсіптік білім беру саласында көрсетілетін мемлекеттік қызметтер регламенттерін бекіту туралы" қаулысына (нормативтік құқықтық актілері мемлекеттік тізіміндегі актінің тіркеу нөмірі 6556 тіркелген, 2016 жылғы 4 тамызда "Әділет" ақпараттық-құқықтық жүйесінде жарияланған) мынадай өзгерістер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көрсетілген қаулымен бекітілген "Техникалық және кәсіптік білім туралы құжаттардың телнұсқаларын беру"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Регламент):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тармақшасының бірінші абзацы мынадай редакцияда жазылсын: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көрсетілетін қызметті берушінің жауапты орындаушысы құжаттар топтамасын зерделеп, мемлекеттік қызмет көрсету нәтижесінің жобасын дайындайды, 19 (он тоғыз) күнтізбелік күні.";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 мынадай редакцияда жазылсын: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көрсетілетін қызметті берушінің жауапты орындаушысы құжаттар топтамасын зерделеп, мемлекеттік қызмет көрсету нәтижесінің жобасын дайындайды, 19 (он тоғыз) күнтізбелік күні;";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5) тармақшасы мынадай редакцияда жазылсын: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Мемлекеттік корпорация қызметкері құжаттар топтамасын дайындайды және оны курьерлік немесе осыған өкілетті өзге де байланыс арқылы көрсетілетін қызметті берушіге жолдайды, 1 (бір) күнтізбелік күні;";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тармақшасы мынадай редакцияда жазылсын: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көрсетілетін қызметті беруші құжаттар топтамасын қарайды және мемлекеттік қызмет көрсету нәтижесін жолдайды, 19 (он тоғыз) күнтізбелік күні;";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Регламенттің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Қостанай облысы әкімінің жетекшілік ететін орынбасарына жүктелсін.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Қостанай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Мұхамбетов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№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"Техникалық және кәсіптік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туралы құжаттардың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телнұсқаларын беру"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көрсетілетін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регламентіне қосымша</w:t>
            </w:r>
          </w:p>
        </w:tc>
      </w:tr>
    </w:tbl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"Техникалық және кәсіптік білім туралы құжаттардың телнұсқаларын беру" мемлекеттік қызмет көрсетудің бизнес-процестерінің анықтамалығы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"/>
    <w:p>
      <w:pPr>
        <w:spacing w:after="0"/>
        <w:ind w:left="0"/>
        <w:jc w:val="both"/>
      </w:pPr>
      <w:r>
        <w:drawing>
          <wp:inline distT="0" distB="0" distL="0" distR="0">
            <wp:extent cx="7810500" cy="438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"/>
    <w:p>
      <w:pPr>
        <w:spacing w:after="0"/>
        <w:ind w:left="0"/>
        <w:jc w:val="both"/>
      </w:pPr>
      <w:r>
        <w:drawing>
          <wp:inline distT="0" distB="0" distL="0" distR="0">
            <wp:extent cx="6858000" cy="397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97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