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d4a0" w14:textId="3c5d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396 "Қостанай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2016 жылғы 1 сәуірдегі № 15 шешімі. Қостанай облысының Әділет департаментінде 2016 жылғы 7 сәуірде № 6258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22 желтоқсандағы № 396 "Қостанай қаласының 2016-2018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6114 тіркелген, 2016 жылғы 9 ақпанда "Наш 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34365658,2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19862789,0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75000,0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бойынша – 1041100,0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13386769,2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34402856,2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1799916,0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бюджет тапшылығы (профициті) – -1837114,0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
</w:t>
      </w:r>
      <w:r>
        <w:rPr>
          <w:rFonts w:ascii="Times New Roman"/>
          <w:b w:val="false"/>
          <w:i w:val="false"/>
          <w:color w:val="000000"/>
          <w:sz w:val="28"/>
        </w:rPr>
        <w:t>
1837114,0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2016 жылға арналған қалалық бюджетте республикалық және облыстық бюджеттерден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агроөнеркәсіптік кешен бөлімшелерін ұстауға 12763,0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қызметшілердің еңбекақысының деңгейін арттыруға 83613,0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6284,0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1720187,0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ендіруге 10858,0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бюджеттерден қаржыландырылатын азаматтық қызметшілерге еңбекақы төлеу жүйесінің жаңа моделіне көшуге, сондай-ақ оларға лауазымдық айлықақыларына ерекше еңбек жағдайлары үшін ай сайынғы үстемақы төлеуге 1795101,0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 7347,0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2012-2018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85653,1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патронат тәрбиешілерге берілген баланы (балаларды) асырап бағуға 12830,0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қаражаттарын төлеуге 16913,0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 мен жасөспірімдерге спорт бойынша қосымша білім беруге 34303,0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орынға арналған мемлекеттік тілде оқытылатын мектепті ұстауға және материалдық-техникалық базаны нығайтуға 95000,0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оқыту жүйесі бағдарламасының шеңберінде кең жолақты Интернетті төлеуге 11923,0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табысы аз азаматтарға келісімшарт негізіндегі әлеуметтік көмек көрсету жөніндегі өңірлік пилоттық жобаларды іске асыруға 551,0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көшелерді орташа және ағымдағы жөндеуге 1512391,0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2016 жылға арналған қалалық бюджетте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республикалық және облыстық бюджеттерден мынадай бағыттар бойынша іске асырылатын қаражаттар түсімінің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 және су бұру жүйелерін реконструкция және құрылыс үшін кредит беруге 1799916,0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2220990,0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(немесе), салу, реконструкциялауға 164326,0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2016 жылға арналған қалалық бюджетте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және Қазақстан Республикасының Ұлттық қорынан 461132,2 мың теңге сомасында қаражаттар түсімінің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қаласы әкімдігінің қаулысы негізінде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№ 6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"01" сәуір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шешіміне 1-қосымша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396 шешіміне 1-қосымша</w:t>
            </w:r>
          </w:p>
          <w:bookmarkEnd w:id="5"/>
        </w:tc>
      </w:tr>
    </w:tbl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қаласының 2016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34365658,2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5"/>
        <w:gridCol w:w="1086"/>
        <w:gridCol w:w="1086"/>
        <w:gridCol w:w="113"/>
        <w:gridCol w:w="5758"/>
        <w:gridCol w:w="29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шешіміне 2-қосымша</w:t>
            </w:r>
          </w:p>
          <w:bookmarkEnd w:id="5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396 шешіміне 2-қосымша</w:t>
            </w:r>
          </w:p>
          <w:bookmarkEnd w:id="60"/>
        </w:tc>
      </w:tr>
    </w:tbl>
    <w:bookmarkStart w:name="z29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қаласының 2017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122"/>
        <w:gridCol w:w="5227"/>
        <w:gridCol w:w="31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шешіміне 3-қосымша</w:t>
            </w:r>
          </w:p>
          <w:bookmarkEnd w:id="11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396 шешіміне 3-қосымша</w:t>
            </w:r>
          </w:p>
          <w:bookmarkEnd w:id="116"/>
        </w:tc>
      </w:tr>
    </w:tbl>
    <w:bookmarkStart w:name="z51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қаласының 2018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122"/>
        <w:gridCol w:w="5227"/>
        <w:gridCol w:w="31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