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c5c3c" w14:textId="d8c5c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Мүгедектігі бар адамдарды қоспағанда, дене шынықтыру-сауықтыру қызметтерін тегін немесе жеңілдікті шарттармен пайдаланатын азаматтар санаттарының тізбесін, сондай-ақ жеңілдіктер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2016 жылғы 13 маусымдағы № 1377 қаулысы. Қостанай облысының Әділет департаментінде 2016 жылғы 8 шілдеде № 6535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- Қостанай облысы Қостанай қаласы әкімдігінің 14.03.2023 </w:t>
      </w:r>
      <w:r>
        <w:rPr>
          <w:rFonts w:ascii="Times New Roman"/>
          <w:b w:val="false"/>
          <w:i w:val="false"/>
          <w:color w:val="ff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жарияланғаннан кейін он күнтізбелік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"Дене шынықтыру және спорт туралы" Қазақстан Республикасының 2014 жылғы 3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қоса беріліп отырған мүгедектігі бар адамдарды қоспағанда, дене шынықтыру – сауықтыру қызметтерін тегін немесе жеңілдікті шарттармен пайдаланатын азаматтар санаттарының тізбесін, сондай-ақ жеңілдіктер мөлшері белгіленсін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Қостанай қаласы әкімдігінің 14.03.2023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жарияланғаннан кейін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қаласы әкімінің әлеуметтік мәселелерге жетекшілік етуші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1377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Мүгедектігі бар адамдарды қоспағанда, дене шынықтыру – сауықтыру қызметтерін тегін немесе жеңілдікті шарттармен пайдаланатын азаматтар санаттарының тізбесін, сондай-ақ жеңілдіктер мөлшері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Қосымшаның тақырыбы жаңа редакцияда - Қостанай облысы Қостанай қаласы әкімдігінің 14.03.2023 </w:t>
      </w:r>
      <w:r>
        <w:rPr>
          <w:rFonts w:ascii="Times New Roman"/>
          <w:b w:val="false"/>
          <w:i w:val="false"/>
          <w:color w:val="ff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жарияланғаннан кейін он күнтізбелік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 санаты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Жеңілдіктер мөлшері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жасқа дейінгі балалар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Тегін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балалы отбасыларының оқушы- балалары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үйлерінен оқушы-балалар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ардагерлері және оларға теңестірілген тұлғалар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ардагерлері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спорттық және дене шынықтыру-сауықтыру қызметтері құнынан 50% мөлшердегі жеңілдік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спорттық және дене шынықтыру-сауықтыру қызметтері құнынан 50% мөлшердегі жеңілдік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спорттық және дене шынықтыру-сауықтыру қызметтері құнынан 50% мөлшердегі жеңілдік</w:t>
            </w:r>
          </w:p>
        </w:tc>
      </w:tr>
    </w:tbl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Ескертпе: Осы тізбе мемлекеттік дене шынықтыру-сауықтыру және спорт құрылыстарына қолданады.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