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a9a5" w14:textId="f83a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қаласында 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2016 жылғы 6 қазандағы № 77 шешімі. Қостанай облысының Әділет департаментінде 2016 жылғы 10 қарашада № 6699 болып тіркелді. Күші жойылды - Қостанай облысы Қостанай қаласы мәслихатының 2018 жылғы 28 наурыздағы № 233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2003 жылғы 20 маусымдағы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қаласында жер салығының базалық мөлшерлемелерін түзету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2009 жылғы 21 сәуірдегі № 201 "Жер салығының базалық мөлшерлемелеріне түзету коэффициенттерін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9-1-129 тіркелген, 2009 жылғы 16 маусымда "Костанай" газетінде жарияланған), мәслихаттың 2015 жылғы 13 тамыздағы № 346 "Мәслихаттың 2009 жылғы 21 сәуірдегі № 201 "Жер салығының базалық ставкаларына түзету коэффициенттерін белгілеу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5876 тіркелген, 2015 жылғы 22 қыркүйекте "Наш Костанай" газетінде жарияланған) күші жойылған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№ 8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Шагабутдинова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 бойынша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Доненбаев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"Қостанай қаласы әкімдігінің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қатынастары бөлімі" мемлекеттік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Жусипбеков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қаласында жер салығының базалық мөлшерлемелерін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2783"/>
        <w:gridCol w:w="6642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жоғарылату коэффициенті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