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c3ca" w14:textId="2acc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482 "Рудный қаласының 2016 - 2018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2016 жылғы 1 сәуірдегі № 9 шешімі. Қостанай облысының Әділет департаментінде 2016 жылғы 11 сәуірде № 6276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2016-2018 жылдарға арналған қалалық бюджеті туралы" шешіміне (Нормативтік құқықтық актілерді мемлекеттік тіркеу тізілімінде 6092 нөмірімен тіркелген, 2016 жылғы 22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16537772,3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9176845,0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2883825,0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4445369,3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16795642,6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-257870,3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257870,3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Макаренко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  <w:bookmarkEnd w:id="5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шешімінің жобасына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482 шешіміне 1-қосымша</w:t>
            </w:r>
          </w:p>
          <w:bookmarkEnd w:id="8"/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Рудный қаласының 2016 жылға арналған қалалық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шешімінің жобасына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0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482 шешіміне 2-қосымша</w:t>
            </w:r>
          </w:p>
          <w:bookmarkEnd w:id="210"/>
        </w:tc>
      </w:tr>
    </w:tbl>
    <w:bookmarkStart w:name="z24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Рудный қаласының 2017 жылға арналған қалалық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шешімінің жобасына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9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482 шешіміне 5-қосымша</w:t>
            </w:r>
          </w:p>
          <w:bookmarkEnd w:id="399"/>
        </w:tc>
      </w:tr>
    </w:tbl>
    <w:bookmarkStart w:name="z433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Горняцк кентінің 2016 жылға арналған бюджеттік бағдарламалар тізбесі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шешімінің жобасына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2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482 шешіміне 6-қосымша</w:t>
            </w:r>
          </w:p>
          <w:bookmarkEnd w:id="428"/>
        </w:tc>
      </w:tr>
    </w:tbl>
    <w:bookmarkStart w:name="z462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Қашар кентінің 2016 жылға арналған бюджеттік бағдарламалар тізбесі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