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93b64" w14:textId="1a93b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әкімдігінің 2016 жылғы 12 сәуірдегі № 380 қаулысы. Қостанай облысының Әділет департаментінде 2016 жылғы 13 мамырда № 6361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2001 жылғы 23 қаңтардағы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"Білім туралы" 2007 жылғы 27 шілдедегі Қазақстан Республикасы Заңының 6-бабы 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 Рудный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Республикалық бюджет қаражаты есебінен қаржыландырылатын, 2016 жылға арналған Рудный қаласының мектепке дейінгі білім беру ұйымдарындағы мектепке дейінгі тәрбие мен оқытуға мемлекеттік білім беру тапсырысын, жан басына шаққандағы қаржыландыру және ата-ананың ақы төлеу мөлшері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Жергілікті бюджет қаражаты есебінен қаржыландырылатын, 2016 жылға арналған Рудный қаласының мектепке дейінгі білім беру ұйымдарындағы мектепке дейінгі тәрбие мен оқытуға мемлекеттік білім беру тапсырысын, жан басына шаққандағы қаржыландыру және ата-ананың ақы төлеу мөлшері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Рудный қаласы әкімінің әлеуметтік мәселелері жөніндегі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 және 2016 жылғы 1 қаңтардан бастап туындаған қатынастарға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Рудный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қаласының әкімі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Ғаязов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12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380 қаулысына 1-қосымша</w:t>
            </w:r>
          </w:p>
          <w:bookmarkEnd w:id="3"/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Республикалық бюджет қаражаты есебінен қаржыландырылатын, 2016 жылға арналған Рудный қаласының мектепке дейінгі білім беру ұйымдарындағы мектепке дейінгі тәрбие мен оқытуға мемлекеттік білім беру тапсырысын, жан басына шаққандағы қаржыландыру және ата-ананың ақы төлеу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2"/>
        <w:gridCol w:w="3365"/>
        <w:gridCol w:w="4206"/>
        <w:gridCol w:w="1637"/>
        <w:gridCol w:w="2290"/>
      </w:tblGrid>
      <w:tr>
        <w:trPr>
          <w:trHeight w:val="30" w:hRule="atLeast"/>
        </w:trPr>
        <w:tc>
          <w:tcPr>
            <w:tcW w:w="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3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әкімшілік-аумақтық орналасуы (аудан,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тәрбиеленушілер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 беру ұйымдарының базасында ұйымдастырылған мектепке дейінгі 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13 балалар 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14 балабақшасы"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"Балдәурен" мектепке дейінгі дамыту және тәрбиелеу орталығы"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16 балалар 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"Рудный қаласы әкімдігінің № 4 мектеп-лицейі"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15 орта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2 Қашар орта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0"/>
        <w:gridCol w:w="2642"/>
        <w:gridCol w:w="3926"/>
        <w:gridCol w:w="2131"/>
        <w:gridCol w:w="1795"/>
        <w:gridCol w:w="1176"/>
      </w:tblGrid>
      <w:tr>
        <w:trPr>
          <w:trHeight w:val="30" w:hRule="atLeast"/>
        </w:trPr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2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әкімшілік-аумақтық орналасуы (аудан,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жан басына шаққандағы қаржыландырудың бір айдағы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күндік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13 балалар 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14 балабақ-шасы" комму-налдық мемле-кеттік қазына-лық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"Балдәурен" мектепке дейінгі дамыту және тәрбиелеу орталығы"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16 балалар 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"Рудный қаласы әкімдігінің № 4 мектеп-лицейі"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15 орта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2 Қашар орта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2541"/>
        <w:gridCol w:w="3342"/>
        <w:gridCol w:w="1560"/>
        <w:gridCol w:w="1560"/>
        <w:gridCol w:w="1561"/>
        <w:gridCol w:w="1130"/>
      </w:tblGrid>
      <w:tr>
        <w:trPr>
          <w:trHeight w:val="30" w:hRule="atLeast"/>
        </w:trPr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2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әкімшілік-аумақтық орналасуы (аудан,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ұйымдарындағы ата-ананың бір айдағы ақы төлеу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күндік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Бөбекжай топтары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топтар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қала-сы әкімдігінің "№ 13 балалар 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14 бала-бақшасы" ко-ммуналдық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"Балдәурен" мектепке дейінгі дамыту және тәрбиелеу орталығы"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16 балалар 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"Рудный қаласы әкімдігінің № 4 мектеп-лицейі" ком-муналдық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15 орта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2 Қашар орта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12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380 қаулысына 2-қосымша</w:t>
            </w:r>
          </w:p>
          <w:bookmarkEnd w:id="31"/>
        </w:tc>
      </w:tr>
    </w:tbl>
    <w:bookmarkStart w:name="z4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Жергілікті бюджет қаражаты есебінен қаржыландырылатын, 2016 жылға арналған Рудный қаласының мектепке дейінгі білім беру ұйымдарындағы мектепке дейінгі тәрбие мен оқытуға мемлекеттік білім беру тапсырысын, жан басына шаққандағы қаржыландыру және ата-ананың ақы төлеу мөлшері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3238"/>
        <w:gridCol w:w="4123"/>
        <w:gridCol w:w="1576"/>
        <w:gridCol w:w="2203"/>
      </w:tblGrid>
      <w:tr>
        <w:trPr>
          <w:trHeight w:val="30" w:hRule="atLeast"/>
        </w:trPr>
        <w:tc>
          <w:tcPr>
            <w:tcW w:w="1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3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әкімшілік-аумақтық орналасуы (аудан,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тәрбиеленушілер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 беру ұйымдарының базасында ұйымдастырылған мектепке дейінгі 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1 балабақшасы"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2 балабақшасы"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3 балабақшасы"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4 балабақшасы"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кімдігінің "№ 5 балабақшасы"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6 балабақшасы"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7 балабақшасы"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"Тәрбиеленушілерді мектепке дейін оқытып-тәрбиелеу, дамыту Орталығы"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9 балабақшасы"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10 балабақшасы"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11 балабақшасы"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12 балалар 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16 балалар 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9 бастауыш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11 орта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13 орта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17 орта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18 орта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19 орта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"Железорудная стансасының № 20 негізгі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21 гимназиясы"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"№ 1 Қашар орта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2564"/>
        <w:gridCol w:w="3265"/>
        <w:gridCol w:w="2068"/>
        <w:gridCol w:w="1742"/>
        <w:gridCol w:w="1743"/>
      </w:tblGrid>
      <w:tr>
        <w:trPr>
          <w:trHeight w:val="30" w:hRule="atLeast"/>
        </w:trPr>
        <w:tc>
          <w:tcPr>
            <w:tcW w:w="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әкімшілік-аумақтық орналасуы (аудан,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жан басына шаққандағы қаржыландырудың бір айдағы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күндік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1 балабақшасы"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2 балабақшасы"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3 балабақшасы"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4 балабақшасы"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кімдігінің "№ 5 балабақшасы"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6 балабақшасы"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7 балабақшасы"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"Тәрбиеленушілерді мектепке дейін оқытып-тәрбиелеу, дамыту Орталығы"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9 балабақшасы"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10 балабақшасы"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11 балабақшасы"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12 балалар 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16 балалар 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9 бастауыш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11 орта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13 орта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17 орта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18 орта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19 орта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"Железорудная стансасының № 20 негізгі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21 гимназиясы"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"№ 1 Қашар орта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2417"/>
        <w:gridCol w:w="3078"/>
        <w:gridCol w:w="1484"/>
        <w:gridCol w:w="1485"/>
        <w:gridCol w:w="1485"/>
        <w:gridCol w:w="1485"/>
      </w:tblGrid>
      <w:tr>
        <w:trPr>
          <w:trHeight w:val="30" w:hRule="atLeast"/>
        </w:trPr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2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әкімшілік-аумақтық орналасуы (аудан,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ұйымдарындағы ата-ананың бір айдағы ақы төлеу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күндік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Бөбекжай топтары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топтар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1 балабақшасы"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2 балабақшасы"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3 балабақшасы"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4 балабақшасы"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кімдігінің "№ 5 балабақшасы"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6 балабақшасы"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7 балабақшасы"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"Тәрбиеленушілерді мектепке дейін оқытып-тәрбиелеу, дамыту Орталығы"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9 балабақшасы"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10 балабақшасы"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11 балабақшасы"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12 балалар 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16 балалар 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9 бастауыш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11 орта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13 орта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17 орта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18 орта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19 орта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"Железорудная стансасының № 20 негізгі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21 гимназиясы"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"№ 1 Қашар орта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