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1f7a" w14:textId="da01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22 желтоқсандағы № 482 "Рудный қаласының 2016-2018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2016 жылғы 6 маусымдағы № 30 шешімі. Қостанай облысының Әділет департаментінде 2016 жылғы 14 маусымда № 6452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2016-2018 жылдарға арналған қалалық бюджеті туралы" шешіміне (Нормативтік құқықтық актілерді мемлекеттік тіркеу тізілімінде 6092 нөмірімен тіркелген, 2016 жылғы 22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16641572,3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9176845,0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31733,0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2883825,0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4549169,3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16899442,6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Каралаш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Рудный қаласы әкімдігінің "Рудный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 шешіміне 1-қосымша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2016 жылға арналған қалалық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3"/>
        <w:gridCol w:w="668"/>
        <w:gridCol w:w="336"/>
        <w:gridCol w:w="1004"/>
        <w:gridCol w:w="5838"/>
        <w:gridCol w:w="30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4549169,3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4549169,3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4549169,3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16899442,6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4855669,9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3385367,9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