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4352" w14:textId="71a4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қаласында жолаушылар мен багажды автомобильмен тасымалдау тарифтері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13 маусымдағы № 659 қаулысы. Қостанай облысының Әділет департаментінде 2016 жылғы 22 маусымда № 6485 болып тіркелді. Күші жойылды - Қостанай облысы Рудный қаласы әкімдігінің 2023 жылғы 18 тамыздағы № 785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әкімдігінің 18.08.2023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2003 жылғы 4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Рудный қалалық мәслихатының 2016 жылғы 10 маусымдағы № 34 "Тарифтерді келісу туралы" шешімі негізінде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Жолаушылар мен багажды қалалық қатынаста автомобильмен тұрақты тасымалдау тарифі барлық маршруттар үшін бірыңғай 100 теңге көлемінде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Рудный қаласы әкімдігінің 19.04.2022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 маңы қатынасында жолаушылар мен багажды тасымалдау қашықтығына қарай автомобильмен тұрақты тасымалдау тарифтері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Рудный қаласы әкімдігінің "Рудный қаласында жолаушылар мен багажды қалалық автомобильмен тұрақты тасымалдауға бірыңғай тарифті белгілеу туралы" 2012 жылғы 29 маусымдағы № 928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9-2-216 болып тіркелген, 2012 жылғы 3 тамызда "Рудненский рабочий" газетінде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Рудный қаласы әкімінің коммуналдық мәселелер жөніндегі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659 қаулысына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маңы қатынасында жолаушылар мен багажды тасымалдау қашықтығына қарай автомобильмен тұрақты тасымалдау тарифтері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атауы/нөмірі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 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18а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19а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23а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Ломоносовка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Ульяновка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Бегежан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Бегежан - Ульяновка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Бегежан - Ломоносовка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Ломоносовка - Ульяновка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Белозерка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Балықты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Сергеевка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Константиновка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Перцев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- Юбилейный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