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3648" w14:textId="98f3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2016 жылғы 29 тамыздағы № 49 шешімі. Қостанай облысының Әділет департаментінде 2016 жылғы 26 қыркүйекте № 6626 болып тіркелді. Күші жойылды - Қостанай облысы Рудный қаласы мәслихатының 2017 жылғы 4 желтоқсандағы № 183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Рудный қаласы мәслихатының 04.12.2017 </w:t>
      </w:r>
      <w:r>
        <w:rPr>
          <w:rFonts w:ascii="Times New Roman"/>
          <w:b w:val="false"/>
          <w:i w:val="false"/>
          <w:color w:val="ff0000"/>
          <w:sz w:val="28"/>
        </w:rPr>
        <w:t>№ 183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6 маусымдағы </w:t>
      </w:r>
      <w:r>
        <w:rPr>
          <w:rFonts w:ascii="Times New Roman"/>
          <w:b w:val="false"/>
          <w:i w:val="false"/>
          <w:color w:val="000000"/>
          <w:sz w:val="28"/>
        </w:rPr>
        <w:t>№ 29</w:t>
      </w:r>
      <w:r>
        <w:rPr>
          <w:rFonts w:ascii="Times New Roman"/>
          <w:b w:val="false"/>
          <w:i w:val="false"/>
          <w:color w:val="000000"/>
          <w:sz w:val="28"/>
        </w:rPr>
        <w:t xml:space="preserve"> шешімі (Нормативтік құқықтық актілерді мемлекеттік тіркеу тізілімінде 6524 нөмірімен тіркелген, 2016 жылғы 26 шілдеде "Рудненский рабочий" қалалық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Мищенко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"Рудный қалалық жұмыспен қамту</w:t>
      </w:r>
      <w:r>
        <w:br/>
      </w:r>
      <w:r>
        <w:rPr>
          <w:rFonts w:ascii="Times New Roman"/>
          <w:b w:val="false"/>
          <w:i w:val="false"/>
          <w:color w:val="000000"/>
          <w:sz w:val="28"/>
        </w:rPr>
        <w:t xml:space="preserve">
      </w:t>
      </w:r>
      <w:r>
        <w:rPr>
          <w:rFonts w:ascii="Times New Roman"/>
          <w:b w:val="false"/>
          <w:i w:val="false"/>
          <w:color w:val="000000"/>
          <w:sz w:val="28"/>
        </w:rPr>
        <w:t>және әлеуметтік бағдарламалар бөлімі"</w:t>
      </w:r>
      <w:r>
        <w:br/>
      </w:r>
      <w:r>
        <w:rPr>
          <w:rFonts w:ascii="Times New Roman"/>
          <w:b w:val="false"/>
          <w:i w:val="false"/>
          <w:color w:val="000000"/>
          <w:sz w:val="28"/>
        </w:rPr>
        <w:t xml:space="preserve">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xml:space="preserve">
      </w:t>
      </w:r>
      <w:r>
        <w:rPr>
          <w:rFonts w:ascii="Times New Roman"/>
          <w:b w:val="false"/>
          <w:i w:val="false"/>
          <w:color w:val="000000"/>
          <w:sz w:val="28"/>
        </w:rPr>
        <w:t>________________________ С. Костина</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29 тамыздағы № 49</w:t>
            </w:r>
            <w:r>
              <w:br/>
            </w:r>
            <w:r>
              <w:rPr>
                <w:rFonts w:ascii="Times New Roman"/>
                <w:b w:val="false"/>
                <w:i w:val="false"/>
                <w:color w:val="000000"/>
                <w:sz w:val="20"/>
              </w:rPr>
              <w:t>шешімімен бекітілген</w:t>
            </w:r>
          </w:p>
        </w:tc>
      </w:tr>
    </w:tbl>
    <w:bookmarkStart w:name="z15"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2008 жылғы 29 желтоқсандағы Қазақстан Республикасының Заңдарына,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№504</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шекті шама – әлеуметтік көмектің бекітілген ең жоғары мөлшері;</w:t>
      </w:r>
    </w:p>
    <w:bookmarkEnd w:id="10"/>
    <w:bookmarkStart w:name="z21" w:id="11"/>
    <w:p>
      <w:pPr>
        <w:spacing w:after="0"/>
        <w:ind w:left="0"/>
        <w:jc w:val="both"/>
      </w:pPr>
      <w:r>
        <w:rPr>
          <w:rFonts w:ascii="Times New Roman"/>
          <w:b w:val="false"/>
          <w:i w:val="false"/>
          <w:color w:val="000000"/>
          <w:sz w:val="28"/>
        </w:rPr>
        <w:t>
      3) ең төмен күнкөріс деңгейі – Қостанай облысында статистикалық орган есептейтін мөлшері бойынша ең төмен тұтыну себетінің құнына тең, бір адамға қажетті ең төмен ақшалай кіріс;</w:t>
      </w:r>
    </w:p>
    <w:bookmarkEnd w:id="11"/>
    <w:bookmarkStart w:name="z22" w:id="12"/>
    <w:p>
      <w:pPr>
        <w:spacing w:after="0"/>
        <w:ind w:left="0"/>
        <w:jc w:val="both"/>
      </w:pPr>
      <w:r>
        <w:rPr>
          <w:rFonts w:ascii="Times New Roman"/>
          <w:b w:val="false"/>
          <w:i w:val="false"/>
          <w:color w:val="000000"/>
          <w:sz w:val="28"/>
        </w:rPr>
        <w:t>
      4) отбасының белсенділігін арттырудың әлеуметтік келісімшарты – келісімшарт негізінде әлеуметтік көмек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bookmarkEnd w:id="12"/>
    <w:bookmarkStart w:name="z23" w:id="13"/>
    <w:p>
      <w:pPr>
        <w:spacing w:after="0"/>
        <w:ind w:left="0"/>
        <w:jc w:val="both"/>
      </w:pPr>
      <w:r>
        <w:rPr>
          <w:rFonts w:ascii="Times New Roman"/>
          <w:b w:val="false"/>
          <w:i w:val="false"/>
          <w:color w:val="000000"/>
          <w:sz w:val="28"/>
        </w:rPr>
        <w:t>
      5) арнайы комиссия – өмірлік қиын жағдайдың туындауына байланысты әлеуметтік көмек көрсетуге үміткер адамның (отбасының) өтінішін қарау бойынша Рудный қаласы әкімінің шешімімен құрылатын комиссия;</w:t>
      </w:r>
    </w:p>
    <w:bookmarkEnd w:id="13"/>
    <w:bookmarkStart w:name="z24" w:id="14"/>
    <w:p>
      <w:pPr>
        <w:spacing w:after="0"/>
        <w:ind w:left="0"/>
        <w:jc w:val="both"/>
      </w:pPr>
      <w:r>
        <w:rPr>
          <w:rFonts w:ascii="Times New Roman"/>
          <w:b w:val="false"/>
          <w:i w:val="false"/>
          <w:color w:val="000000"/>
          <w:sz w:val="28"/>
        </w:rPr>
        <w:t>
      6) адамның (отбасының) жиынтық табысы – адамның (отбасының) ақшалай да, заттай түрде де алынған табысының жалпы сомасы;</w:t>
      </w:r>
    </w:p>
    <w:bookmarkEnd w:id="14"/>
    <w:bookmarkStart w:name="z25" w:id="15"/>
    <w:p>
      <w:pPr>
        <w:spacing w:after="0"/>
        <w:ind w:left="0"/>
        <w:jc w:val="both"/>
      </w:pPr>
      <w:r>
        <w:rPr>
          <w:rFonts w:ascii="Times New Roman"/>
          <w:b w:val="false"/>
          <w:i w:val="false"/>
          <w:color w:val="000000"/>
          <w:sz w:val="28"/>
        </w:rPr>
        <w:t>
      7)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6" w:id="16"/>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bookmarkEnd w:id="16"/>
    <w:bookmarkStart w:name="z27" w:id="17"/>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 (бұдан әрі – жұмыспен қамту және әлеуметтік бағдарламалар бөлімі);</w:t>
      </w:r>
    </w:p>
    <w:bookmarkEnd w:id="17"/>
    <w:bookmarkStart w:name="z28" w:id="18"/>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8"/>
    <w:bookmarkStart w:name="z29"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ақшалай нысанда көрсететін көмек түсініледі.</w:t>
      </w:r>
    </w:p>
    <w:bookmarkEnd w:id="19"/>
    <w:bookmarkStart w:name="z30" w:id="20"/>
    <w:p>
      <w:pPr>
        <w:spacing w:after="0"/>
        <w:ind w:left="0"/>
        <w:jc w:val="both"/>
      </w:pPr>
      <w:r>
        <w:rPr>
          <w:rFonts w:ascii="Times New Roman"/>
          <w:b w:val="false"/>
          <w:i w:val="false"/>
          <w:color w:val="000000"/>
          <w:sz w:val="28"/>
        </w:rPr>
        <w:t xml:space="preserve">
      Келісімшарт негізінде әлеуметтік көмек дегеніміз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 </w:t>
      </w:r>
    </w:p>
    <w:bookmarkEnd w:id="20"/>
    <w:bookmarkStart w:name="z31" w:id="21"/>
    <w:p>
      <w:pPr>
        <w:spacing w:after="0"/>
        <w:ind w:left="0"/>
        <w:jc w:val="both"/>
      </w:pPr>
      <w:r>
        <w:rPr>
          <w:rFonts w:ascii="Times New Roman"/>
          <w:b w:val="false"/>
          <w:i w:val="false"/>
          <w:color w:val="000000"/>
          <w:sz w:val="28"/>
        </w:rPr>
        <w:t>
      4. Әлеуметтік көмек ай сайын және бір рет (күнтізбелік жыл ішінде бір рет) көрсетіледі.</w:t>
      </w:r>
    </w:p>
    <w:bookmarkEnd w:id="21"/>
    <w:bookmarkStart w:name="z32" w:id="22"/>
    <w:p>
      <w:pPr>
        <w:spacing w:after="0"/>
        <w:ind w:left="0"/>
        <w:jc w:val="both"/>
      </w:pPr>
      <w:r>
        <w:rPr>
          <w:rFonts w:ascii="Times New Roman"/>
          <w:b w:val="false"/>
          <w:i w:val="false"/>
          <w:color w:val="000000"/>
          <w:sz w:val="28"/>
        </w:rPr>
        <w:t>
      5. Жеңіс күні – 9 Мамыр мереке күні болып табылады.</w:t>
      </w:r>
    </w:p>
    <w:bookmarkEnd w:id="22"/>
    <w:bookmarkStart w:name="z33" w:id="2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3"/>
    <w:bookmarkStart w:name="z34" w:id="24"/>
    <w:p>
      <w:pPr>
        <w:spacing w:after="0"/>
        <w:ind w:left="0"/>
        <w:jc w:val="both"/>
      </w:pPr>
      <w:r>
        <w:rPr>
          <w:rFonts w:ascii="Times New Roman"/>
          <w:b w:val="false"/>
          <w:i w:val="false"/>
          <w:color w:val="000000"/>
          <w:sz w:val="28"/>
        </w:rPr>
        <w:t>
      6. Ай сайынғы әлеуметтік көмек табыстарын есептемегенде:</w:t>
      </w:r>
    </w:p>
    <w:bookmarkEnd w:id="24"/>
    <w:bookmarkStart w:name="z35" w:id="25"/>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мөлшерде;</w:t>
      </w:r>
    </w:p>
    <w:bookmarkEnd w:id="25"/>
    <w:bookmarkStart w:name="z36" w:id="26"/>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тұрмыстық қажеттіліктеріне, 3 айлық есептік көрсеткіш мөлшерде көрсетіледі.</w:t>
      </w:r>
    </w:p>
    <w:bookmarkEnd w:id="26"/>
    <w:bookmarkStart w:name="z37" w:id="27"/>
    <w:p>
      <w:pPr>
        <w:spacing w:after="0"/>
        <w:ind w:left="0"/>
        <w:jc w:val="both"/>
      </w:pPr>
      <w:r>
        <w:rPr>
          <w:rFonts w:ascii="Times New Roman"/>
          <w:b w:val="false"/>
          <w:i w:val="false"/>
          <w:color w:val="000000"/>
          <w:sz w:val="28"/>
        </w:rPr>
        <w:t>
      7. Келісімшарт негізіндегі әлеуметтік көмек еңбекке қабілетті адамдардың (отбасы мүшелерінің) жұмыспен қамтуға жәрдемдесудің мемлекеттік шараларына қатысуы шартымен және (немесе) еңбекке қабілеттілерін қоса алғанда, адамдарды (отбасы мүшелерін) өмірлік қиын жағдайдан шығару қажет болған жағдайда отбасының белсенділігін арттырудың әлеуметтік келісімшарты жасалған кезде ең төменгі күнкөріс деңгейінің 60 пайызынан аспайтын жан басына шаққандағы орташа айлық табысы бар адамдарға немесе отбасыларға көрсетіледі.</w:t>
      </w:r>
    </w:p>
    <w:bookmarkEnd w:id="27"/>
    <w:bookmarkStart w:name="z38" w:id="28"/>
    <w:p>
      <w:pPr>
        <w:spacing w:after="0"/>
        <w:ind w:left="0"/>
        <w:jc w:val="both"/>
      </w:pPr>
      <w:r>
        <w:rPr>
          <w:rFonts w:ascii="Times New Roman"/>
          <w:b w:val="false"/>
          <w:i w:val="false"/>
          <w:color w:val="000000"/>
          <w:sz w:val="28"/>
        </w:rPr>
        <w:t>
      8.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28"/>
    <w:bookmarkStart w:name="z39" w:id="29"/>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артық емес мөлшерде;</w:t>
      </w:r>
    </w:p>
    <w:bookmarkEnd w:id="29"/>
    <w:bookmarkStart w:name="z40" w:id="30"/>
    <w:p>
      <w:pPr>
        <w:spacing w:after="0"/>
        <w:ind w:left="0"/>
        <w:jc w:val="both"/>
      </w:pPr>
      <w:r>
        <w:rPr>
          <w:rFonts w:ascii="Times New Roman"/>
          <w:b w:val="false"/>
          <w:i w:val="false"/>
          <w:color w:val="000000"/>
          <w:sz w:val="28"/>
        </w:rPr>
        <w:t>
      2) барлық санаттағы мүгедектерге,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30"/>
    <w:bookmarkStart w:name="z41" w:id="31"/>
    <w:p>
      <w:pPr>
        <w:spacing w:after="0"/>
        <w:ind w:left="0"/>
        <w:jc w:val="both"/>
      </w:pPr>
      <w:r>
        <w:rPr>
          <w:rFonts w:ascii="Times New Roman"/>
          <w:b w:val="false"/>
          <w:i w:val="false"/>
          <w:color w:val="000000"/>
          <w:sz w:val="28"/>
        </w:rPr>
        <w:t>
      3)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артық емес мөлшерде;</w:t>
      </w:r>
    </w:p>
    <w:bookmarkEnd w:id="31"/>
    <w:bookmarkStart w:name="z42" w:id="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білім беру гранттарының иелері болып табылатын адамдарды, білім беру ұйымында оқуды төлеуге бағытталған мемлекеттік бюджеттен өзге төлемдерді алушыларды қоспағанда, Қазақстан Республикасының оқу орындарында алғашқы техникалық және кәсіптік, ортадан кейінгі және жоғары білім алумен байланысты оқуды төлеу үшін мына тұлғаларға:</w:t>
      </w:r>
    </w:p>
    <w:bookmarkEnd w:id="32"/>
    <w:p>
      <w:pPr>
        <w:spacing w:after="0"/>
        <w:ind w:left="0"/>
        <w:jc w:val="both"/>
      </w:pPr>
      <w:r>
        <w:rPr>
          <w:rFonts w:ascii="Times New Roman"/>
          <w:b w:val="false"/>
          <w:i w:val="false"/>
          <w:color w:val="000000"/>
          <w:sz w:val="28"/>
        </w:rPr>
        <w:t>
      оқудың нақты құны бойынша шығындарды өтеу үшін жүгінгенге дейінгі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отбасылардағы жастарға;</w:t>
      </w:r>
    </w:p>
    <w:p>
      <w:pPr>
        <w:spacing w:after="0"/>
        <w:ind w:left="0"/>
        <w:jc w:val="both"/>
      </w:pPr>
      <w:r>
        <w:rPr>
          <w:rFonts w:ascii="Times New Roman"/>
          <w:b w:val="false"/>
          <w:i w:val="false"/>
          <w:color w:val="000000"/>
          <w:sz w:val="28"/>
        </w:rPr>
        <w:t>
      оқудың нақты құны бойынша шығындарды өтеу үшін, табыстарын есептемегенде, әлеуметтік жағынан осал топтарына жататын (балалар үйлерінің түлектері, жетім балалар мен ата-анасының қамқорлығынсыз қалған балалар, көп балалы және толық емес отбасылар) және жергілікті бюджет қаражаты есебінен оқуды жалғастыратын жастарға;</w:t>
      </w:r>
    </w:p>
    <w:p>
      <w:pPr>
        <w:spacing w:after="0"/>
        <w:ind w:left="0"/>
        <w:jc w:val="both"/>
      </w:pPr>
      <w:r>
        <w:rPr>
          <w:rFonts w:ascii="Times New Roman"/>
          <w:b w:val="false"/>
          <w:i w:val="false"/>
          <w:color w:val="000000"/>
          <w:sz w:val="28"/>
        </w:rPr>
        <w:t>
      нақты құны бойынша оқуды төлеу үшін, табыстарын есептемегенде, мүгедекті оңалтудың жеке бағдарламасындағы ұсынысы бойынша барлық санаттағы мүгедектерге.</w:t>
      </w:r>
    </w:p>
    <w:p>
      <w:pPr>
        <w:spacing w:after="0"/>
        <w:ind w:left="0"/>
        <w:jc w:val="both"/>
      </w:pPr>
      <w:r>
        <w:rPr>
          <w:rFonts w:ascii="Times New Roman"/>
          <w:b w:val="false"/>
          <w:i w:val="false"/>
          <w:color w:val="000000"/>
          <w:sz w:val="28"/>
        </w:rPr>
        <w:t>
      Мүгедекті оңалтудың жеке бағдарламасындағы ұсынысы бойынша білім алатын оқуды төлеуге арналған әлеуметтік көмекті алған барлық санаттағы мүгедектер әлеуметтік көмек тағайындалған күннен бастап үш ай ішінде жұмыспен қамту және әлеуметтік бағдарламалар бөліміне оқудың нақты құнын төлеу туралы құжатты береді.</w:t>
      </w:r>
    </w:p>
    <w:p>
      <w:pPr>
        <w:spacing w:after="0"/>
        <w:ind w:left="0"/>
        <w:jc w:val="both"/>
      </w:pPr>
      <w:r>
        <w:rPr>
          <w:rFonts w:ascii="Times New Roman"/>
          <w:b w:val="false"/>
          <w:i w:val="false"/>
          <w:color w:val="000000"/>
          <w:sz w:val="28"/>
        </w:rPr>
        <w:t>
      Әлеуметтік көмек 400 айлық есептік көрсеткіштен артық емес мөлшерінде, оқу жылы ішінде екі бөлініп төленеді;</w:t>
      </w:r>
    </w:p>
    <w:bookmarkStart w:name="z46" w:id="33"/>
    <w:p>
      <w:pPr>
        <w:spacing w:after="0"/>
        <w:ind w:left="0"/>
        <w:jc w:val="both"/>
      </w:pPr>
      <w:r>
        <w:rPr>
          <w:rFonts w:ascii="Times New Roman"/>
          <w:b w:val="false"/>
          <w:i w:val="false"/>
          <w:color w:val="000000"/>
          <w:sz w:val="28"/>
        </w:rPr>
        <w:t>
      5)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мөлшерде;</w:t>
      </w:r>
    </w:p>
    <w:bookmarkEnd w:id="33"/>
    <w:bookmarkStart w:name="z47" w:id="34"/>
    <w:p>
      <w:pPr>
        <w:spacing w:after="0"/>
        <w:ind w:left="0"/>
        <w:jc w:val="both"/>
      </w:pPr>
      <w:r>
        <w:rPr>
          <w:rFonts w:ascii="Times New Roman"/>
          <w:b w:val="false"/>
          <w:i w:val="false"/>
          <w:color w:val="000000"/>
          <w:sz w:val="28"/>
        </w:rPr>
        <w:t>
      6)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тұрмыстық қажеттіліктеріне, 7 айлық есептік көрсеткіштен артық емес мөлшерде;</w:t>
      </w:r>
    </w:p>
    <w:bookmarkEnd w:id="34"/>
    <w:bookmarkStart w:name="z48" w:id="35"/>
    <w:p>
      <w:pPr>
        <w:spacing w:after="0"/>
        <w:ind w:left="0"/>
        <w:jc w:val="both"/>
      </w:pPr>
      <w:r>
        <w:rPr>
          <w:rFonts w:ascii="Times New Roman"/>
          <w:b w:val="false"/>
          <w:i w:val="false"/>
          <w:color w:val="000000"/>
          <w:sz w:val="28"/>
        </w:rPr>
        <w:t>
      7)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35"/>
    <w:bookmarkStart w:name="z49" w:id="36"/>
    <w:p>
      <w:pPr>
        <w:spacing w:after="0"/>
        <w:ind w:left="0"/>
        <w:jc w:val="both"/>
      </w:pPr>
      <w:r>
        <w:rPr>
          <w:rFonts w:ascii="Times New Roman"/>
          <w:b w:val="false"/>
          <w:i w:val="false"/>
          <w:color w:val="000000"/>
          <w:sz w:val="28"/>
        </w:rPr>
        <w:t>
      8) Ұлы Отан соғысының қатысушылары мен мүгедектеріне, Жеңіс күніне орай, табыстарын есепке алмай, 150000 теңге мөлшерде;</w:t>
      </w:r>
    </w:p>
    <w:bookmarkEnd w:id="36"/>
    <w:bookmarkStart w:name="z50" w:id="37"/>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сондай-ақ 1941 жылғы 22 маусымнан бастап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соғысындағы Жеңіс күніне орай, 5 айлық есептік көрсеткіш мөлшерде көрсетіледі.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тармаққа өзгеріс енгізілді – Қостанай облысы Рудный қаласы мәслихатының 02.12.2016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9. Азаматтарды өмірлік қиын жағдай туындаған кезде мұқтаждар санатына жатқызу үшін мыналар:</w:t>
      </w:r>
    </w:p>
    <w:bookmarkEnd w:id="38"/>
    <w:bookmarkStart w:name="z52" w:id="39"/>
    <w:p>
      <w:pPr>
        <w:spacing w:after="0"/>
        <w:ind w:left="0"/>
        <w:jc w:val="both"/>
      </w:pPr>
      <w:r>
        <w:rPr>
          <w:rFonts w:ascii="Times New Roman"/>
          <w:b w:val="false"/>
          <w:i w:val="false"/>
          <w:color w:val="000000"/>
          <w:sz w:val="28"/>
        </w:rPr>
        <w:t>
      1) Қазақстан Республикасының заңнамасымен көзделген негіздемелер;</w:t>
      </w:r>
    </w:p>
    <w:bookmarkEnd w:id="39"/>
    <w:bookmarkStart w:name="z53" w:id="40"/>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0"/>
    <w:bookmarkStart w:name="z54" w:id="41"/>
    <w:p>
      <w:pPr>
        <w:spacing w:after="0"/>
        <w:ind w:left="0"/>
        <w:jc w:val="both"/>
      </w:pPr>
      <w:r>
        <w:rPr>
          <w:rFonts w:ascii="Times New Roman"/>
          <w:b w:val="false"/>
          <w:i w:val="false"/>
          <w:color w:val="000000"/>
          <w:sz w:val="28"/>
        </w:rPr>
        <w:t>
      3) өмірлік қиын жағдайда жүрген әлеуметтік көмекті алушылар үшін ең төмен күнкөрiс деңгейiнен аспайтын жан басына шаққандағы орташа табыстың болуы;</w:t>
      </w:r>
    </w:p>
    <w:bookmarkEnd w:id="41"/>
    <w:bookmarkStart w:name="z55" w:id="42"/>
    <w:p>
      <w:pPr>
        <w:spacing w:after="0"/>
        <w:ind w:left="0"/>
        <w:jc w:val="both"/>
      </w:pPr>
      <w:r>
        <w:rPr>
          <w:rFonts w:ascii="Times New Roman"/>
          <w:b w:val="false"/>
          <w:i w:val="false"/>
          <w:color w:val="000000"/>
          <w:sz w:val="28"/>
        </w:rPr>
        <w:t>
      4) келісімшарт негізіндегі әлеуметтік көмекті алушылар үшін жан басына шаққандағы табысы ең төмен күнкөріс деңгейінің 60 пайызынан аспайтыны негіздеме болып табылады.</w:t>
      </w:r>
    </w:p>
    <w:bookmarkEnd w:id="42"/>
    <w:bookmarkStart w:name="z56" w:id="43"/>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кешіктірмей көрсетіледі.</w:t>
      </w:r>
    </w:p>
    <w:bookmarkEnd w:id="43"/>
    <w:bookmarkStart w:name="z57" w:id="44"/>
    <w:p>
      <w:pPr>
        <w:spacing w:after="0"/>
        <w:ind w:left="0"/>
        <w:jc w:val="both"/>
      </w:pPr>
      <w:r>
        <w:rPr>
          <w:rFonts w:ascii="Times New Roman"/>
          <w:b w:val="false"/>
          <w:i w:val="false"/>
          <w:color w:val="000000"/>
          <w:sz w:val="28"/>
        </w:rPr>
        <w:t>
      11. Келісімшарт негізіндегі әлеуметтік көмекті қоспағанда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4"/>
    <w:bookmarkStart w:name="z58" w:id="45"/>
    <w:p>
      <w:pPr>
        <w:spacing w:after="0"/>
        <w:ind w:left="0"/>
        <w:jc w:val="both"/>
      </w:pPr>
      <w:r>
        <w:rPr>
          <w:rFonts w:ascii="Times New Roman"/>
          <w:b w:val="false"/>
          <w:i w:val="false"/>
          <w:color w:val="000000"/>
          <w:sz w:val="28"/>
        </w:rPr>
        <w:t>
      12. Әрбір отбасы мүшелеріне (адамға) арналған келісімшарт негізіндегі әлеуметтік көмектің мөлшері отбасының (адамның) жан басына шаққандағы табысы мен ең төменгі күнкөріс деңгейінің 60 пайызы арасындағы айырмашылық ретінде айқындалады.</w:t>
      </w:r>
    </w:p>
    <w:bookmarkEnd w:id="45"/>
    <w:bookmarkStart w:name="z59" w:id="46"/>
    <w:p>
      <w:pPr>
        <w:spacing w:after="0"/>
        <w:ind w:left="0"/>
        <w:jc w:val="both"/>
      </w:pPr>
      <w:r>
        <w:rPr>
          <w:rFonts w:ascii="Times New Roman"/>
          <w:b w:val="false"/>
          <w:i w:val="false"/>
          <w:color w:val="000000"/>
          <w:sz w:val="28"/>
        </w:rPr>
        <w:t>
      Отбасының құрамы өзгерген жағдайда, келісімшарт негізіндегі әлеуметтік көмектің мөлшері көрсетілген мән-жайлар орын алған кезден бастап, бірақ оны тағайындаған кезден кейін ғана қайта есептеледі.</w:t>
      </w:r>
    </w:p>
    <w:bookmarkEnd w:id="46"/>
    <w:bookmarkStart w:name="z60" w:id="47"/>
    <w:p>
      <w:pPr>
        <w:spacing w:after="0"/>
        <w:ind w:left="0"/>
        <w:jc w:val="left"/>
      </w:pPr>
      <w:r>
        <w:rPr>
          <w:rFonts w:ascii="Times New Roman"/>
          <w:b/>
          <w:i w:val="false"/>
          <w:color w:val="000000"/>
        </w:rPr>
        <w:t xml:space="preserve"> 3. Әлеуметтік көмек көрсету тәртібі</w:t>
      </w:r>
    </w:p>
    <w:bookmarkEnd w:id="47"/>
    <w:bookmarkStart w:name="z61" w:id="48"/>
    <w:p>
      <w:pPr>
        <w:spacing w:after="0"/>
        <w:ind w:left="0"/>
        <w:jc w:val="both"/>
      </w:pPr>
      <w:r>
        <w:rPr>
          <w:rFonts w:ascii="Times New Roman"/>
          <w:b w:val="false"/>
          <w:i w:val="false"/>
          <w:color w:val="000000"/>
          <w:sz w:val="28"/>
        </w:rPr>
        <w:t>
      13.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8"/>
    <w:bookmarkStart w:name="z62" w:id="49"/>
    <w:p>
      <w:pPr>
        <w:spacing w:after="0"/>
        <w:ind w:left="0"/>
        <w:jc w:val="both"/>
      </w:pPr>
      <w:r>
        <w:rPr>
          <w:rFonts w:ascii="Times New Roman"/>
          <w:b w:val="false"/>
          <w:i w:val="false"/>
          <w:color w:val="000000"/>
          <w:sz w:val="28"/>
        </w:rPr>
        <w:t xml:space="preserve">
      14. Ай сайынғы әлеуметтік көмекті алу үшін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адамдар жұмыспен қамту және әлеуметтік бағдарламалар бөліміне немесе кент, ауыл әкіміне өтінішті мынадай құжаттармен қоса ұсынады:</w:t>
      </w:r>
    </w:p>
    <w:bookmarkEnd w:id="49"/>
    <w:bookmarkStart w:name="z63" w:id="50"/>
    <w:p>
      <w:pPr>
        <w:spacing w:after="0"/>
        <w:ind w:left="0"/>
        <w:jc w:val="both"/>
      </w:pPr>
      <w:r>
        <w:rPr>
          <w:rFonts w:ascii="Times New Roman"/>
          <w:b w:val="false"/>
          <w:i w:val="false"/>
          <w:color w:val="000000"/>
          <w:sz w:val="28"/>
        </w:rPr>
        <w:t>
      1) жеке басын куәландыратын құжат;</w:t>
      </w:r>
    </w:p>
    <w:bookmarkEnd w:id="50"/>
    <w:bookmarkStart w:name="z64" w:id="51"/>
    <w:p>
      <w:pPr>
        <w:spacing w:after="0"/>
        <w:ind w:left="0"/>
        <w:jc w:val="both"/>
      </w:pPr>
      <w:r>
        <w:rPr>
          <w:rFonts w:ascii="Times New Roman"/>
          <w:b w:val="false"/>
          <w:i w:val="false"/>
          <w:color w:val="000000"/>
          <w:sz w:val="28"/>
        </w:rPr>
        <w:t>
      2) өтініш берушінің әлеуметтік мәртебесін растайтын құжат;</w:t>
      </w:r>
    </w:p>
    <w:bookmarkEnd w:id="51"/>
    <w:bookmarkStart w:name="z65" w:id="52"/>
    <w:p>
      <w:pPr>
        <w:spacing w:after="0"/>
        <w:ind w:left="0"/>
        <w:jc w:val="both"/>
      </w:pPr>
      <w:r>
        <w:rPr>
          <w:rFonts w:ascii="Times New Roman"/>
          <w:b w:val="false"/>
          <w:i w:val="false"/>
          <w:color w:val="000000"/>
          <w:sz w:val="28"/>
        </w:rPr>
        <w:t>
      3) тұрақты тұрғылықты жері бойынша тіркелгенін растайтын құжат.</w:t>
      </w:r>
    </w:p>
    <w:bookmarkEnd w:id="52"/>
    <w:bookmarkStart w:name="z66" w:id="53"/>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3"/>
    <w:bookmarkStart w:name="z67" w:id="54"/>
    <w:p>
      <w:pPr>
        <w:spacing w:after="0"/>
        <w:ind w:left="0"/>
        <w:jc w:val="both"/>
      </w:pPr>
      <w:r>
        <w:rPr>
          <w:rFonts w:ascii="Times New Roman"/>
          <w:b w:val="false"/>
          <w:i w:val="false"/>
          <w:color w:val="000000"/>
          <w:sz w:val="28"/>
        </w:rPr>
        <w:t xml:space="preserve">
      15. Келісімшарт негізіндегі әлеуметтік көмек өтініш білдірген кезде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адамдар өтініш білдірген күні әңгімелесуден өтеді.</w:t>
      </w:r>
    </w:p>
    <w:bookmarkEnd w:id="54"/>
    <w:bookmarkStart w:name="z68" w:id="55"/>
    <w:p>
      <w:pPr>
        <w:spacing w:after="0"/>
        <w:ind w:left="0"/>
        <w:jc w:val="both"/>
      </w:pPr>
      <w:r>
        <w:rPr>
          <w:rFonts w:ascii="Times New Roman"/>
          <w:b w:val="false"/>
          <w:i w:val="false"/>
          <w:color w:val="000000"/>
          <w:sz w:val="28"/>
        </w:rPr>
        <w:t>
      Жұмыспен қамту және әлеуметтік бағдарламалар бөлімі әңгімелесу нәтижесі бойынша әңгімелесу парағын ресімдейді және өтініш білдірушінің отбасылық және материалдық жағдайы туралы сауалнама толтырады.</w:t>
      </w:r>
    </w:p>
    <w:bookmarkEnd w:id="55"/>
    <w:bookmarkStart w:name="z69" w:id="56"/>
    <w:p>
      <w:pPr>
        <w:spacing w:after="0"/>
        <w:ind w:left="0"/>
        <w:jc w:val="both"/>
      </w:pPr>
      <w:r>
        <w:rPr>
          <w:rFonts w:ascii="Times New Roman"/>
          <w:b w:val="false"/>
          <w:i w:val="false"/>
          <w:color w:val="000000"/>
          <w:sz w:val="28"/>
        </w:rPr>
        <w:t xml:space="preserve">
      Ай сайынғы әлеуметтік көмекті алу үшін әңгімелесу парағына қол қойған,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адамдар өтінішті мынадай құжаттармен қоса ұсынады:</w:t>
      </w:r>
    </w:p>
    <w:bookmarkEnd w:id="56"/>
    <w:bookmarkStart w:name="z70" w:id="57"/>
    <w:p>
      <w:pPr>
        <w:spacing w:after="0"/>
        <w:ind w:left="0"/>
        <w:jc w:val="both"/>
      </w:pPr>
      <w:r>
        <w:rPr>
          <w:rFonts w:ascii="Times New Roman"/>
          <w:b w:val="false"/>
          <w:i w:val="false"/>
          <w:color w:val="000000"/>
          <w:sz w:val="28"/>
        </w:rPr>
        <w:t>
      1) жеке басын куәландыратын құжат;</w:t>
      </w:r>
    </w:p>
    <w:bookmarkEnd w:id="57"/>
    <w:bookmarkStart w:name="z71" w:id="58"/>
    <w:p>
      <w:pPr>
        <w:spacing w:after="0"/>
        <w:ind w:left="0"/>
        <w:jc w:val="both"/>
      </w:pPr>
      <w:r>
        <w:rPr>
          <w:rFonts w:ascii="Times New Roman"/>
          <w:b w:val="false"/>
          <w:i w:val="false"/>
          <w:color w:val="000000"/>
          <w:sz w:val="28"/>
        </w:rPr>
        <w:t>
      2) тұрақты тұрғылықты жері бойынша тіркелгенін растайтын құжат;</w:t>
      </w:r>
    </w:p>
    <w:bookmarkEnd w:id="58"/>
    <w:bookmarkStart w:name="z72" w:id="59"/>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w:t>
      </w:r>
    </w:p>
    <w:bookmarkEnd w:id="59"/>
    <w:bookmarkStart w:name="z73" w:id="60"/>
    <w:p>
      <w:pPr>
        <w:spacing w:after="0"/>
        <w:ind w:left="0"/>
        <w:jc w:val="both"/>
      </w:pPr>
      <w:r>
        <w:rPr>
          <w:rFonts w:ascii="Times New Roman"/>
          <w:b w:val="false"/>
          <w:i w:val="false"/>
          <w:color w:val="000000"/>
          <w:sz w:val="28"/>
        </w:rPr>
        <w:t>
      4) адамның (отбасы мүшелерінің) табыстары туралы мәліметтер;</w:t>
      </w:r>
    </w:p>
    <w:bookmarkEnd w:id="60"/>
    <w:bookmarkStart w:name="z74" w:id="61"/>
    <w:p>
      <w:pPr>
        <w:spacing w:after="0"/>
        <w:ind w:left="0"/>
        <w:jc w:val="both"/>
      </w:pPr>
      <w:r>
        <w:rPr>
          <w:rFonts w:ascii="Times New Roman"/>
          <w:b w:val="false"/>
          <w:i w:val="false"/>
          <w:color w:val="000000"/>
          <w:sz w:val="28"/>
        </w:rPr>
        <w:t xml:space="preserve">
      5) Үлгілік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өмірлік қиын жағдайдың туындағанын растайтын акті және (немесе) құжат;</w:t>
      </w:r>
    </w:p>
    <w:bookmarkEnd w:id="61"/>
    <w:bookmarkStart w:name="z75" w:id="62"/>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шаруашылығының бар-жоғы туралы мәліметтер;</w:t>
      </w:r>
    </w:p>
    <w:bookmarkEnd w:id="62"/>
    <w:bookmarkStart w:name="z76" w:id="63"/>
    <w:p>
      <w:pPr>
        <w:spacing w:after="0"/>
        <w:ind w:left="0"/>
        <w:jc w:val="both"/>
      </w:pPr>
      <w:r>
        <w:rPr>
          <w:rFonts w:ascii="Times New Roman"/>
          <w:b w:val="false"/>
          <w:i w:val="false"/>
          <w:color w:val="000000"/>
          <w:sz w:val="28"/>
        </w:rPr>
        <w:t>
      7) отбасы мүшесіне (қажет болған кезде) қамқоршылықтың (қорғаншылықтың) белгіленгенін растайтын құжат.</w:t>
      </w:r>
    </w:p>
    <w:bookmarkEnd w:id="63"/>
    <w:bookmarkStart w:name="z77" w:id="64"/>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64"/>
    <w:bookmarkStart w:name="z78" w:id="65"/>
    <w:p>
      <w:pPr>
        <w:spacing w:after="0"/>
        <w:ind w:left="0"/>
        <w:jc w:val="both"/>
      </w:pPr>
      <w:r>
        <w:rPr>
          <w:rFonts w:ascii="Times New Roman"/>
          <w:b w:val="false"/>
          <w:i w:val="false"/>
          <w:color w:val="000000"/>
          <w:sz w:val="28"/>
        </w:rPr>
        <w:t>
      16. Өмірлік қиын жағдайға туындаған кезде бір рет әлеуметтік көмек алу үшін өтініш білдіруші өз атынан немесе отбасы атынан жұмыспен қамту және әлеуметтік бағдарламалар бөліміне немесе кент, ауыл әкіміне өтінішті мынадай құжаттармен қоса ұсынады:</w:t>
      </w:r>
    </w:p>
    <w:bookmarkEnd w:id="65"/>
    <w:bookmarkStart w:name="z79" w:id="66"/>
    <w:p>
      <w:pPr>
        <w:spacing w:after="0"/>
        <w:ind w:left="0"/>
        <w:jc w:val="both"/>
      </w:pPr>
      <w:r>
        <w:rPr>
          <w:rFonts w:ascii="Times New Roman"/>
          <w:b w:val="false"/>
          <w:i w:val="false"/>
          <w:color w:val="000000"/>
          <w:sz w:val="28"/>
        </w:rPr>
        <w:t>
      1) жеке басын куәландыратын құжат;</w:t>
      </w:r>
    </w:p>
    <w:bookmarkEnd w:id="66"/>
    <w:bookmarkStart w:name="z80" w:id="67"/>
    <w:p>
      <w:pPr>
        <w:spacing w:after="0"/>
        <w:ind w:left="0"/>
        <w:jc w:val="both"/>
      </w:pPr>
      <w:r>
        <w:rPr>
          <w:rFonts w:ascii="Times New Roman"/>
          <w:b w:val="false"/>
          <w:i w:val="false"/>
          <w:color w:val="000000"/>
          <w:sz w:val="28"/>
        </w:rPr>
        <w:t>
      2) тұрақты тұрғылықты жері бойынша тіркелгенін растайтын құжат;</w:t>
      </w:r>
    </w:p>
    <w:bookmarkEnd w:id="67"/>
    <w:bookmarkStart w:name="z81" w:id="68"/>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w:t>
      </w:r>
    </w:p>
    <w:bookmarkEnd w:id="68"/>
    <w:bookmarkStart w:name="z82" w:id="69"/>
    <w:p>
      <w:pPr>
        <w:spacing w:after="0"/>
        <w:ind w:left="0"/>
        <w:jc w:val="both"/>
      </w:pPr>
      <w:r>
        <w:rPr>
          <w:rFonts w:ascii="Times New Roman"/>
          <w:b w:val="false"/>
          <w:i w:val="false"/>
          <w:color w:val="000000"/>
          <w:sz w:val="28"/>
        </w:rPr>
        <w:t xml:space="preserve">
      4) осы Қағидалардың 8-тармағы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6)-тармақшаларында</w:t>
      </w:r>
      <w:r>
        <w:rPr>
          <w:rFonts w:ascii="Times New Roman"/>
          <w:b w:val="false"/>
          <w:i w:val="false"/>
          <w:color w:val="000000"/>
          <w:sz w:val="28"/>
        </w:rPr>
        <w:t xml:space="preserve"> көрсетілген адамның (отбасының) табыстары туралы мәліметтер;</w:t>
      </w:r>
    </w:p>
    <w:bookmarkEnd w:id="69"/>
    <w:bookmarkStart w:name="z83" w:id="70"/>
    <w:p>
      <w:pPr>
        <w:spacing w:after="0"/>
        <w:ind w:left="0"/>
        <w:jc w:val="both"/>
      </w:pPr>
      <w:r>
        <w:rPr>
          <w:rFonts w:ascii="Times New Roman"/>
          <w:b w:val="false"/>
          <w:i w:val="false"/>
          <w:color w:val="000000"/>
          <w:sz w:val="28"/>
        </w:rPr>
        <w:t xml:space="preserve">
      5) Үлгілік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өмірлік қиын жағдайдың туындағанын растайтын актіні және (немесе) құжатты ұсынады;</w:t>
      </w:r>
    </w:p>
    <w:bookmarkEnd w:id="70"/>
    <w:bookmarkStart w:name="z84" w:id="71"/>
    <w:p>
      <w:pPr>
        <w:spacing w:after="0"/>
        <w:ind w:left="0"/>
        <w:jc w:val="both"/>
      </w:pPr>
      <w:r>
        <w:rPr>
          <w:rFonts w:ascii="Times New Roman"/>
          <w:b w:val="false"/>
          <w:i w:val="false"/>
          <w:color w:val="000000"/>
          <w:sz w:val="28"/>
        </w:rPr>
        <w:t>
      6) оқу төлеміне арналған әлеуметтік көмек үшін халықтың әлеуметтік жағынан осал жіктеріне жататынын растайтын құжат.</w:t>
      </w:r>
    </w:p>
    <w:bookmarkEnd w:id="71"/>
    <w:bookmarkStart w:name="z85" w:id="72"/>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2"/>
    <w:bookmarkStart w:name="z86" w:id="73"/>
    <w:p>
      <w:pPr>
        <w:spacing w:after="0"/>
        <w:ind w:left="0"/>
        <w:jc w:val="both"/>
      </w:pPr>
      <w:r>
        <w:rPr>
          <w:rFonts w:ascii="Times New Roman"/>
          <w:b w:val="false"/>
          <w:i w:val="false"/>
          <w:color w:val="000000"/>
          <w:sz w:val="28"/>
        </w:rPr>
        <w:t>
      17. Өмірлік қиын жағдай туындаған кезде әлеуметтік көмек көрсетуге және келісімшарт негізіндегі әлеуметтік көмекке өтініш келіп түскен кезде жұмыспен қамту және әлеуметтік бағдарламалар бөліміне немесе кент, ауыл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3"/>
    <w:bookmarkStart w:name="z87" w:id="74"/>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осы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өмірлік қиын жағдай туындаған кезде бір рет әлеуметтік көмекке немесе келісімшарт негізіндегі әлеуметтік көмекке мұқтаждығы туралы қорытынды дайындайды және оларды жұмыспен қамту және әлеуметтік бағдарламалар бөліміне немесе кент, ауыл әкіміне жібереді.</w:t>
      </w:r>
    </w:p>
    <w:bookmarkEnd w:id="74"/>
    <w:bookmarkStart w:name="z88" w:id="75"/>
    <w:p>
      <w:pPr>
        <w:spacing w:after="0"/>
        <w:ind w:left="0"/>
        <w:jc w:val="both"/>
      </w:pPr>
      <w:r>
        <w:rPr>
          <w:rFonts w:ascii="Times New Roman"/>
          <w:b w:val="false"/>
          <w:i w:val="false"/>
          <w:color w:val="000000"/>
          <w:sz w:val="28"/>
        </w:rPr>
        <w:t>
      Кент, ауыл әкімі учаскелік комиссияның актісі мен қорытындысын алған күннен бастап екі жұмыс күні ішінде оларды қоса берілген құжаттармен бірге жұмыспен қамту және әлеуметтік бағдарламалар бөліміне жібереді.</w:t>
      </w:r>
    </w:p>
    <w:bookmarkEnd w:id="75"/>
    <w:bookmarkStart w:name="z89" w:id="76"/>
    <w:p>
      <w:pPr>
        <w:spacing w:after="0"/>
        <w:ind w:left="0"/>
        <w:jc w:val="both"/>
      </w:pPr>
      <w:r>
        <w:rPr>
          <w:rFonts w:ascii="Times New Roman"/>
          <w:b w:val="false"/>
          <w:i w:val="false"/>
          <w:color w:val="000000"/>
          <w:sz w:val="28"/>
        </w:rPr>
        <w:t>
      19. Әлеуметтік көмек көрсету үшін құжаттар жетіспеген жағдайда жұмыспен қамту және әлеуметтік бағдарламалар бөлімі әлеуметтік көмек көрсетуге ұсынылған құжаттарды қарау үшін қажетті мәліметтерді тиісті органдардан сұратады.</w:t>
      </w:r>
    </w:p>
    <w:bookmarkEnd w:id="76"/>
    <w:bookmarkStart w:name="z90" w:id="77"/>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жұмыспен қамту және әлеуметтік бағдарламалар бөлімі тиісті мәліметтерді қамтитын өзге уәкілетті органдар мен ұйымдардың деректері негізінде әлеуметтік көмек көрсету туралы шешім қабылдайды.</w:t>
      </w:r>
    </w:p>
    <w:bookmarkEnd w:id="77"/>
    <w:bookmarkStart w:name="z91" w:id="78"/>
    <w:p>
      <w:pPr>
        <w:spacing w:after="0"/>
        <w:ind w:left="0"/>
        <w:jc w:val="both"/>
      </w:pPr>
      <w:r>
        <w:rPr>
          <w:rFonts w:ascii="Times New Roman"/>
          <w:b w:val="false"/>
          <w:i w:val="false"/>
          <w:color w:val="000000"/>
          <w:sz w:val="28"/>
        </w:rPr>
        <w:t>
      21. Жұмыспен қамту және әлеуметтік бағдарламалар бөлімі учаскелік комиссиядан немесе кент, ауыл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8"/>
    <w:bookmarkStart w:name="z92" w:id="79"/>
    <w:p>
      <w:pPr>
        <w:spacing w:after="0"/>
        <w:ind w:left="0"/>
        <w:jc w:val="both"/>
      </w:pPr>
      <w:r>
        <w:rPr>
          <w:rFonts w:ascii="Times New Roman"/>
          <w:b w:val="false"/>
          <w:i w:val="false"/>
          <w:color w:val="000000"/>
          <w:sz w:val="28"/>
        </w:rPr>
        <w:t>
      22. Келісімшарт негізіндегі әлеуметтік көмек көрсетуге үміткер адамның (отбасы мүшелерінің) жан басына шаққандағы орташа табысы әлеуметтік көмек тағайындауға өтініш білдірген айдың алдындағы үш айға алған отбасының жиынтық табысын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p>
    <w:bookmarkEnd w:id="79"/>
    <w:bookmarkStart w:name="z93" w:id="80"/>
    <w:p>
      <w:pPr>
        <w:spacing w:after="0"/>
        <w:ind w:left="0"/>
        <w:jc w:val="both"/>
      </w:pPr>
      <w:r>
        <w:rPr>
          <w:rFonts w:ascii="Times New Roman"/>
          <w:b w:val="false"/>
          <w:i w:val="false"/>
          <w:color w:val="000000"/>
          <w:sz w:val="28"/>
        </w:rPr>
        <w:t>
      23.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0"/>
    <w:bookmarkStart w:name="z94" w:id="81"/>
    <w:p>
      <w:pPr>
        <w:spacing w:after="0"/>
        <w:ind w:left="0"/>
        <w:jc w:val="both"/>
      </w:pPr>
      <w:r>
        <w:rPr>
          <w:rFonts w:ascii="Times New Roman"/>
          <w:b w:val="false"/>
          <w:i w:val="false"/>
          <w:color w:val="000000"/>
          <w:sz w:val="28"/>
        </w:rPr>
        <w:t>
      24. Жұмыспен қамту және әлеуметтік бағдарламалар бөлімі өтініш берушінің әлеуметтік көмек алуға қажетті құжаттарын тіркеген күннен бастап сегіз жұмыс күні ішінде төмендегілер негізінде әлеуметтік көмек көрсету не көрсетуден бас тарту туралы шешім қабылдайды:</w:t>
      </w:r>
    </w:p>
    <w:bookmarkEnd w:id="81"/>
    <w:bookmarkStart w:name="z95" w:id="82"/>
    <w:p>
      <w:pPr>
        <w:spacing w:after="0"/>
        <w:ind w:left="0"/>
        <w:jc w:val="both"/>
      </w:pPr>
      <w:r>
        <w:rPr>
          <w:rFonts w:ascii="Times New Roman"/>
          <w:b w:val="false"/>
          <w:i w:val="false"/>
          <w:color w:val="000000"/>
          <w:sz w:val="28"/>
        </w:rPr>
        <w:t>
      табысы есепке алынбай ай сайынғы әлеуметтік көмек тағайындау жағдайында қабылданған құжаттар;</w:t>
      </w:r>
    </w:p>
    <w:bookmarkEnd w:id="82"/>
    <w:bookmarkStart w:name="z96" w:id="83"/>
    <w:p>
      <w:pPr>
        <w:spacing w:after="0"/>
        <w:ind w:left="0"/>
        <w:jc w:val="both"/>
      </w:pPr>
      <w:r>
        <w:rPr>
          <w:rFonts w:ascii="Times New Roman"/>
          <w:b w:val="false"/>
          <w:i w:val="false"/>
          <w:color w:val="000000"/>
          <w:sz w:val="28"/>
        </w:rPr>
        <w:t>
      өмірлік қиын жағдай туындағанда біржолғы әлеуметтік көмекті тағайындау жағдайда қабылданған құжаттар және арнайы комиссияның қорытындысы.</w:t>
      </w:r>
    </w:p>
    <w:bookmarkEnd w:id="83"/>
    <w:bookmarkStart w:name="z97"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көрсетілген жағдайларда жұмыспен қамту және әлеуметтік бағдарламалар бөлімі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4"/>
    <w:bookmarkStart w:name="z98" w:id="85"/>
    <w:p>
      <w:pPr>
        <w:spacing w:after="0"/>
        <w:ind w:left="0"/>
        <w:jc w:val="both"/>
      </w:pPr>
      <w:r>
        <w:rPr>
          <w:rFonts w:ascii="Times New Roman"/>
          <w:b w:val="false"/>
          <w:i w:val="false"/>
          <w:color w:val="000000"/>
          <w:sz w:val="28"/>
        </w:rPr>
        <w:t>
      25. Жұмыспен қамту және әлеуметтік бағдарламалар бөлімі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5"/>
    <w:bookmarkStart w:name="z99" w:id="86"/>
    <w:p>
      <w:pPr>
        <w:spacing w:after="0"/>
        <w:ind w:left="0"/>
        <w:jc w:val="both"/>
      </w:pPr>
      <w:r>
        <w:rPr>
          <w:rFonts w:ascii="Times New Roman"/>
          <w:b w:val="false"/>
          <w:i w:val="false"/>
          <w:color w:val="000000"/>
          <w:sz w:val="28"/>
        </w:rPr>
        <w:t>
      26. Әлеуметтік көмек көрсетуден бас тарту:</w:t>
      </w:r>
    </w:p>
    <w:bookmarkEnd w:id="86"/>
    <w:bookmarkStart w:name="z100" w:id="8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7"/>
    <w:bookmarkStart w:name="z101" w:id="8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88"/>
    <w:bookmarkStart w:name="z102" w:id="89"/>
    <w:p>
      <w:pPr>
        <w:spacing w:after="0"/>
        <w:ind w:left="0"/>
        <w:jc w:val="both"/>
      </w:pPr>
      <w:r>
        <w:rPr>
          <w:rFonts w:ascii="Times New Roman"/>
          <w:b w:val="false"/>
          <w:i w:val="false"/>
          <w:color w:val="000000"/>
          <w:sz w:val="28"/>
        </w:rPr>
        <w:t>
      3) өмірлік қиын жағдайда жүрген әлеуметтік көмекті алушылар үшін жан басына шаққандағы орташа табыстың ең төмен күнкөрiс деңгейiнен асқан;</w:t>
      </w:r>
    </w:p>
    <w:bookmarkEnd w:id="89"/>
    <w:bookmarkStart w:name="z103" w:id="90"/>
    <w:p>
      <w:pPr>
        <w:spacing w:after="0"/>
        <w:ind w:left="0"/>
        <w:jc w:val="both"/>
      </w:pPr>
      <w:r>
        <w:rPr>
          <w:rFonts w:ascii="Times New Roman"/>
          <w:b w:val="false"/>
          <w:i w:val="false"/>
          <w:color w:val="000000"/>
          <w:sz w:val="28"/>
        </w:rPr>
        <w:t>
      4) келісімшарт негізінде әлеуметтік көмекті көрсету үшін отбасының жан басына шаққандағы орташа табысы мөлшерінің ең төменгі күнкөріс деңгейінің 60 пайызынан артқан;</w:t>
      </w:r>
    </w:p>
    <w:bookmarkEnd w:id="90"/>
    <w:bookmarkStart w:name="z104" w:id="91"/>
    <w:p>
      <w:pPr>
        <w:spacing w:after="0"/>
        <w:ind w:left="0"/>
        <w:jc w:val="both"/>
      </w:pPr>
      <w:r>
        <w:rPr>
          <w:rFonts w:ascii="Times New Roman"/>
          <w:b w:val="false"/>
          <w:i w:val="false"/>
          <w:color w:val="000000"/>
          <w:sz w:val="28"/>
        </w:rPr>
        <w:t>
      5) табысы аз азаматтар қатарынан өзін-өзі жұмыспен қамтығандар, жұмыссыздар, еңбекке қабілетті жастағы адамдар санаттарына жатқызылған отбасының еңбекке қабілетті бір немесе бірнеше мүшесі жұмыспен қамтуға жәрдемдесудің мемлекеттік шараларына қатысудан бас тартқан жағдайларда жүзеге асырылады.</w:t>
      </w:r>
    </w:p>
    <w:bookmarkEnd w:id="91"/>
    <w:bookmarkStart w:name="z105" w:id="92"/>
    <w:p>
      <w:pPr>
        <w:spacing w:after="0"/>
        <w:ind w:left="0"/>
        <w:jc w:val="both"/>
      </w:pPr>
      <w:r>
        <w:rPr>
          <w:rFonts w:ascii="Times New Roman"/>
          <w:b w:val="false"/>
          <w:i w:val="false"/>
          <w:color w:val="000000"/>
          <w:sz w:val="28"/>
        </w:rPr>
        <w:t>
      27. Әлеуметтік көмек төлемі екінші деңгейдегі банктер арқылы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 аудару жолымен жүзеге асырылады.</w:t>
      </w:r>
    </w:p>
    <w:bookmarkEnd w:id="92"/>
    <w:bookmarkStart w:name="z106" w:id="93"/>
    <w:p>
      <w:pPr>
        <w:spacing w:after="0"/>
        <w:ind w:left="0"/>
        <w:jc w:val="both"/>
      </w:pPr>
      <w:r>
        <w:rPr>
          <w:rFonts w:ascii="Times New Roman"/>
          <w:b w:val="false"/>
          <w:i w:val="false"/>
          <w:color w:val="000000"/>
          <w:sz w:val="28"/>
        </w:rPr>
        <w:t>
      28. Әлеуметтік көмек ұсынуға шығыстарды қаржыландыру Рудный қаласының бюджетінде көзделген ағымдағы қаржы жылына арналған қаражат шегінде жүзеге асырылады.</w:t>
      </w:r>
    </w:p>
    <w:bookmarkEnd w:id="93"/>
    <w:bookmarkStart w:name="z107" w:id="94"/>
    <w:p>
      <w:pPr>
        <w:spacing w:after="0"/>
        <w:ind w:left="0"/>
        <w:jc w:val="left"/>
      </w:pPr>
      <w:r>
        <w:rPr>
          <w:rFonts w:ascii="Times New Roman"/>
          <w:b/>
          <w:i w:val="false"/>
          <w:color w:val="000000"/>
        </w:rPr>
        <w:t xml:space="preserve"> 4. Отбасының белсенділігін арттырудың әлеуметтік келісімшартын жасау</w:t>
      </w:r>
    </w:p>
    <w:bookmarkEnd w:id="94"/>
    <w:bookmarkStart w:name="z108" w:id="95"/>
    <w:p>
      <w:pPr>
        <w:spacing w:after="0"/>
        <w:ind w:left="0"/>
        <w:jc w:val="both"/>
      </w:pPr>
      <w:r>
        <w:rPr>
          <w:rFonts w:ascii="Times New Roman"/>
          <w:b w:val="false"/>
          <w:i w:val="false"/>
          <w:color w:val="000000"/>
          <w:sz w:val="28"/>
        </w:rPr>
        <w:t>
      29. Жұмыспен қамту және әлеуметтік бағдарламалар бөлімі:</w:t>
      </w:r>
    </w:p>
    <w:bookmarkEnd w:id="95"/>
    <w:bookmarkStart w:name="z109" w:id="96"/>
    <w:p>
      <w:pPr>
        <w:spacing w:after="0"/>
        <w:ind w:left="0"/>
        <w:jc w:val="both"/>
      </w:pPr>
      <w:r>
        <w:rPr>
          <w:rFonts w:ascii="Times New Roman"/>
          <w:b w:val="false"/>
          <w:i w:val="false"/>
          <w:color w:val="000000"/>
          <w:sz w:val="28"/>
        </w:rPr>
        <w:t xml:space="preserve">
      1) келісімшарт негізіндегі әлеуметтік көмекке құқығы айқындалғаннан кейін өтініш берушіні және (немесе) оның отбасы мүшелерін жеке жоспарды әзірлеу және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отбасының белсенділігін арттырудың әлеуметтік келісімшартын жасау үшін шақырады;</w:t>
      </w:r>
    </w:p>
    <w:bookmarkEnd w:id="96"/>
    <w:bookmarkStart w:name="z110" w:id="97"/>
    <w:p>
      <w:pPr>
        <w:spacing w:after="0"/>
        <w:ind w:left="0"/>
        <w:jc w:val="both"/>
      </w:pPr>
      <w:r>
        <w:rPr>
          <w:rFonts w:ascii="Times New Roman"/>
          <w:b w:val="false"/>
          <w:i w:val="false"/>
          <w:color w:val="000000"/>
          <w:sz w:val="28"/>
        </w:rPr>
        <w:t xml:space="preserve">
      2) келісімшарт негізіндегі әлеуметтік көмекке құқығы айқындалғаннан кейін бір жұмыс күні ішінде өзін-өзі жұмыспен қамтығандар, жұмыссыздар санатына жатқызылған өтініш берушіні және (немесе) отбасы мүшелерін,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Қазақстан Республикасының заңнамасына сәйкес жұмыспен қамтуға жәрдемдесудің мемлекеттік шараларына қатысуға әлеуметтік келісімшарт жасасу үшін Рудный қаласы әкімдігінің "Жұмыспен қамту орталығы" коммуналдық мемлекеттік мекемесіне (бұдан әрі – Жұмыспен қамту орталығы) жібереді не жергілікті бюджет қаражаты есебінен іске асырылатын жұмыспен қамтуға жәрдемдесудің өзге де шараларына жолдама береді.</w:t>
      </w:r>
    </w:p>
    <w:bookmarkEnd w:id="97"/>
    <w:bookmarkStart w:name="z111" w:id="98"/>
    <w:p>
      <w:pPr>
        <w:spacing w:after="0"/>
        <w:ind w:left="0"/>
        <w:jc w:val="both"/>
      </w:pPr>
      <w:r>
        <w:rPr>
          <w:rFonts w:ascii="Times New Roman"/>
          <w:b w:val="false"/>
          <w:i w:val="false"/>
          <w:color w:val="000000"/>
          <w:sz w:val="28"/>
        </w:rPr>
        <w:t>
      30. Жұмыспен қамтуға жәрдемдесудің мемлекеттік шараларына қатысу мынадай жағдайларда:</w:t>
      </w:r>
    </w:p>
    <w:bookmarkEnd w:id="98"/>
    <w:bookmarkStart w:name="z112" w:id="99"/>
    <w:p>
      <w:pPr>
        <w:spacing w:after="0"/>
        <w:ind w:left="0"/>
        <w:jc w:val="both"/>
      </w:pPr>
      <w:r>
        <w:rPr>
          <w:rFonts w:ascii="Times New Roman"/>
          <w:b w:val="false"/>
          <w:i w:val="false"/>
          <w:color w:val="000000"/>
          <w:sz w:val="28"/>
        </w:rPr>
        <w:t xml:space="preserve">
      1) стационарлық, амбулаториялық емделу (тиісті медициналық ұйымдардан растайтын құжаттар ұсынылған кезде); </w:t>
      </w:r>
    </w:p>
    <w:bookmarkEnd w:id="99"/>
    <w:bookmarkStart w:name="z113" w:id="100"/>
    <w:p>
      <w:pPr>
        <w:spacing w:after="0"/>
        <w:ind w:left="0"/>
        <w:jc w:val="both"/>
      </w:pPr>
      <w:r>
        <w:rPr>
          <w:rFonts w:ascii="Times New Roman"/>
          <w:b w:val="false"/>
          <w:i w:val="false"/>
          <w:color w:val="000000"/>
          <w:sz w:val="28"/>
        </w:rPr>
        <w:t>
      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үш жасқа дейінгі баланы, он сегіз жасқа дейінгі мүгедек баланы, бірінші немесе екінші топтағы мүгедекті, өзге адамның күтіміне және көмегіне мұқтаж сексен жастан асқан қарттарға күтім жасауды қоспағанда отбасының еңбекке қабілетті мүшелеріне міндетті шарт болып табылады.</w:t>
      </w:r>
    </w:p>
    <w:bookmarkEnd w:id="100"/>
    <w:bookmarkStart w:name="z114" w:id="101"/>
    <w:p>
      <w:pPr>
        <w:spacing w:after="0"/>
        <w:ind w:left="0"/>
        <w:jc w:val="both"/>
      </w:pPr>
      <w:r>
        <w:rPr>
          <w:rFonts w:ascii="Times New Roman"/>
          <w:b w:val="false"/>
          <w:i w:val="false"/>
          <w:color w:val="000000"/>
          <w:sz w:val="28"/>
        </w:rPr>
        <w:t>
      31. Отбасының белсенділігін арттырудың әлеуметтік келісімшарты алты айға, адамға (отбасыға) жеке көмек жоспарын аяқтау бойынша жұмысты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тағы алты айға дейін ұзарту мүмкіндігімен жасалады.</w:t>
      </w:r>
    </w:p>
    <w:bookmarkEnd w:id="101"/>
    <w:bookmarkStart w:name="z115" w:id="102"/>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келісімшарт негізінде әлеуметтік көмек мөлшері қайта қаралмайды.</w:t>
      </w:r>
    </w:p>
    <w:bookmarkEnd w:id="102"/>
    <w:bookmarkStart w:name="z116" w:id="103"/>
    <w:p>
      <w:pPr>
        <w:spacing w:after="0"/>
        <w:ind w:left="0"/>
        <w:jc w:val="both"/>
      </w:pPr>
      <w:r>
        <w:rPr>
          <w:rFonts w:ascii="Times New Roman"/>
          <w:b w:val="false"/>
          <w:i w:val="false"/>
          <w:color w:val="000000"/>
          <w:sz w:val="28"/>
        </w:rPr>
        <w:t>
      32. Отбасының белсенділігін арттырудың әлеуметтік келісімшарты екі данада жасалады, оның біреуі өтініш берушіге беріледі, екіншісі отбасының белсенділігін арттырудың әлеуметтік келісімшартын жасаған жұмыспен қамту және әлеуметтік бағдарламалар бөлімінде сақталады.</w:t>
      </w:r>
    </w:p>
    <w:bookmarkEnd w:id="103"/>
    <w:bookmarkStart w:name="z117" w:id="104"/>
    <w:p>
      <w:pPr>
        <w:spacing w:after="0"/>
        <w:ind w:left="0"/>
        <w:jc w:val="both"/>
      </w:pPr>
      <w:r>
        <w:rPr>
          <w:rFonts w:ascii="Times New Roman"/>
          <w:b w:val="false"/>
          <w:i w:val="false"/>
          <w:color w:val="000000"/>
          <w:sz w:val="28"/>
        </w:rPr>
        <w:t>
      33. Жұмыспен қамту және әлеуметтік бағдарламалар бөлімі барлық сатыда адамға (отбасыға) белсенділігін арттырудың әлеуметтік келісімшартын сүйемелдеуді және жеке жоспарды орындауды жүзеге асырады.</w:t>
      </w:r>
    </w:p>
    <w:bookmarkEnd w:id="104"/>
    <w:bookmarkStart w:name="z118" w:id="105"/>
    <w:p>
      <w:pPr>
        <w:spacing w:after="0"/>
        <w:ind w:left="0"/>
        <w:jc w:val="left"/>
      </w:pPr>
      <w:r>
        <w:rPr>
          <w:rFonts w:ascii="Times New Roman"/>
          <w:b/>
          <w:i w:val="false"/>
          <w:color w:val="000000"/>
        </w:rPr>
        <w:t xml:space="preserve"> 5. Көрсетілетін әлеуметтік көмекті тоқтату және қайтару үшін негіздемелер</w:t>
      </w:r>
    </w:p>
    <w:bookmarkEnd w:id="105"/>
    <w:bookmarkStart w:name="z119" w:id="106"/>
    <w:p>
      <w:pPr>
        <w:spacing w:after="0"/>
        <w:ind w:left="0"/>
        <w:jc w:val="both"/>
      </w:pPr>
      <w:r>
        <w:rPr>
          <w:rFonts w:ascii="Times New Roman"/>
          <w:b w:val="false"/>
          <w:i w:val="false"/>
          <w:color w:val="000000"/>
          <w:sz w:val="28"/>
        </w:rPr>
        <w:t>
      34. Әлеуметтік көмек:</w:t>
      </w:r>
    </w:p>
    <w:bookmarkEnd w:id="106"/>
    <w:bookmarkStart w:name="z120" w:id="107"/>
    <w:p>
      <w:pPr>
        <w:spacing w:after="0"/>
        <w:ind w:left="0"/>
        <w:jc w:val="both"/>
      </w:pPr>
      <w:r>
        <w:rPr>
          <w:rFonts w:ascii="Times New Roman"/>
          <w:b w:val="false"/>
          <w:i w:val="false"/>
          <w:color w:val="000000"/>
          <w:sz w:val="28"/>
        </w:rPr>
        <w:t>
      1) алушы қайтыс болған;</w:t>
      </w:r>
    </w:p>
    <w:bookmarkEnd w:id="107"/>
    <w:bookmarkStart w:name="z121" w:id="108"/>
    <w:p>
      <w:pPr>
        <w:spacing w:after="0"/>
        <w:ind w:left="0"/>
        <w:jc w:val="both"/>
      </w:pPr>
      <w:r>
        <w:rPr>
          <w:rFonts w:ascii="Times New Roman"/>
          <w:b w:val="false"/>
          <w:i w:val="false"/>
          <w:color w:val="000000"/>
          <w:sz w:val="28"/>
        </w:rPr>
        <w:t>
      2) алушы тиісті әкімшілік-аумақтық бірлік шегінен тыс тұрақты тұруға кеткен;</w:t>
      </w:r>
    </w:p>
    <w:bookmarkEnd w:id="108"/>
    <w:bookmarkStart w:name="z122" w:id="109"/>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109"/>
    <w:bookmarkStart w:name="z123" w:id="11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0"/>
    <w:bookmarkStart w:name="z124" w:id="111"/>
    <w:p>
      <w:pPr>
        <w:spacing w:after="0"/>
        <w:ind w:left="0"/>
        <w:jc w:val="both"/>
      </w:pPr>
      <w:r>
        <w:rPr>
          <w:rFonts w:ascii="Times New Roman"/>
          <w:b w:val="false"/>
          <w:i w:val="false"/>
          <w:color w:val="000000"/>
          <w:sz w:val="28"/>
        </w:rPr>
        <w:t>
      Әлеуметтік көмекті төлеу көрсетілген жағдаяттар туындағаннан кейін келесі айдан бастап тоқтатылады.</w:t>
      </w:r>
    </w:p>
    <w:bookmarkEnd w:id="111"/>
    <w:bookmarkStart w:name="z125" w:id="112"/>
    <w:p>
      <w:pPr>
        <w:spacing w:after="0"/>
        <w:ind w:left="0"/>
        <w:jc w:val="both"/>
      </w:pPr>
      <w:r>
        <w:rPr>
          <w:rFonts w:ascii="Times New Roman"/>
          <w:b w:val="false"/>
          <w:i w:val="false"/>
          <w:color w:val="000000"/>
          <w:sz w:val="28"/>
        </w:rPr>
        <w:t>
      35. Келісімшарт негізіндегі әлеуметтік көмек:</w:t>
      </w:r>
    </w:p>
    <w:bookmarkEnd w:id="112"/>
    <w:bookmarkStart w:name="z126" w:id="113"/>
    <w:p>
      <w:pPr>
        <w:spacing w:after="0"/>
        <w:ind w:left="0"/>
        <w:jc w:val="both"/>
      </w:pPr>
      <w:r>
        <w:rPr>
          <w:rFonts w:ascii="Times New Roman"/>
          <w:b w:val="false"/>
          <w:i w:val="false"/>
          <w:color w:val="000000"/>
          <w:sz w:val="28"/>
        </w:rPr>
        <w:t>
      1) әлеуметтік көмек алушы отбасының белсенділігін арттырудың әлеуметтік келісімшарты мен әлеуметтік келісімшарт бойынша міндеттемелерін орындамаған;</w:t>
      </w:r>
    </w:p>
    <w:bookmarkEnd w:id="113"/>
    <w:bookmarkStart w:name="z127" w:id="114"/>
    <w:p>
      <w:pPr>
        <w:spacing w:after="0"/>
        <w:ind w:left="0"/>
        <w:jc w:val="both"/>
      </w:pPr>
      <w:r>
        <w:rPr>
          <w:rFonts w:ascii="Times New Roman"/>
          <w:b w:val="false"/>
          <w:i w:val="false"/>
          <w:color w:val="000000"/>
          <w:sz w:val="28"/>
        </w:rPr>
        <w:t>
      2) жалған мәліметтер беруіне байланысты отбасының белсенділігін арттырудың әлеуметтік келісімшартын бұзылған;</w:t>
      </w:r>
    </w:p>
    <w:bookmarkEnd w:id="114"/>
    <w:bookmarkStart w:name="z128" w:id="115"/>
    <w:p>
      <w:pPr>
        <w:spacing w:after="0"/>
        <w:ind w:left="0"/>
        <w:jc w:val="both"/>
      </w:pPr>
      <w:r>
        <w:rPr>
          <w:rFonts w:ascii="Times New Roman"/>
          <w:b w:val="false"/>
          <w:i w:val="false"/>
          <w:color w:val="000000"/>
          <w:sz w:val="28"/>
        </w:rPr>
        <w:t>
      3) әлеуметтік көмек алушылардың тиісті әкімшілік-аумақтық бірлік шегiнен тыс жерге тұрақты тұруға кету фактісі туралы мәліметтер анықталған;</w:t>
      </w:r>
    </w:p>
    <w:bookmarkEnd w:id="115"/>
    <w:bookmarkStart w:name="z129" w:id="116"/>
    <w:p>
      <w:pPr>
        <w:spacing w:after="0"/>
        <w:ind w:left="0"/>
        <w:jc w:val="both"/>
      </w:pPr>
      <w:r>
        <w:rPr>
          <w:rFonts w:ascii="Times New Roman"/>
          <w:b w:val="false"/>
          <w:i w:val="false"/>
          <w:color w:val="000000"/>
          <w:sz w:val="28"/>
        </w:rPr>
        <w:t>
      4) алушы қайтыс болған;</w:t>
      </w:r>
    </w:p>
    <w:bookmarkEnd w:id="116"/>
    <w:bookmarkStart w:name="z130" w:id="117"/>
    <w:p>
      <w:pPr>
        <w:spacing w:after="0"/>
        <w:ind w:left="0"/>
        <w:jc w:val="both"/>
      </w:pPr>
      <w:r>
        <w:rPr>
          <w:rFonts w:ascii="Times New Roman"/>
          <w:b w:val="false"/>
          <w:i w:val="false"/>
          <w:color w:val="000000"/>
          <w:sz w:val="28"/>
        </w:rPr>
        <w:t>
      5) жеке басын куәландыратын құжаттың қолданыстағы мерзімі өтіп кеткен;</w:t>
      </w:r>
    </w:p>
    <w:bookmarkEnd w:id="117"/>
    <w:bookmarkStart w:name="z131" w:id="118"/>
    <w:p>
      <w:pPr>
        <w:spacing w:after="0"/>
        <w:ind w:left="0"/>
        <w:jc w:val="both"/>
      </w:pPr>
      <w:r>
        <w:rPr>
          <w:rFonts w:ascii="Times New Roman"/>
          <w:b w:val="false"/>
          <w:i w:val="false"/>
          <w:color w:val="000000"/>
          <w:sz w:val="28"/>
        </w:rPr>
        <w:t>
      6) Қазақстан Республикасы Бас прокуратурасы ұсынатын, оның ішінде "Жеке тұлғалар" мемлекеттік дерекқорынан Қазақстан Республикасы Қарулы Күштері қатарынан келетін, іздеуде жүрген, із-түссіз жоғалған адамдар фактісі анықталған;</w:t>
      </w:r>
    </w:p>
    <w:bookmarkEnd w:id="118"/>
    <w:bookmarkStart w:name="z132" w:id="119"/>
    <w:p>
      <w:pPr>
        <w:spacing w:after="0"/>
        <w:ind w:left="0"/>
        <w:jc w:val="both"/>
      </w:pPr>
      <w:r>
        <w:rPr>
          <w:rFonts w:ascii="Times New Roman"/>
          <w:b w:val="false"/>
          <w:i w:val="false"/>
          <w:color w:val="000000"/>
          <w:sz w:val="28"/>
        </w:rPr>
        <w:t>
      7) қамқорлықтан (қорғаншылықтан) босатылған және шеттетілген адамдар туралы мәліметтер түскен жағдайларда тоқтатылады.</w:t>
      </w:r>
    </w:p>
    <w:bookmarkEnd w:id="119"/>
    <w:bookmarkStart w:name="z133" w:id="120"/>
    <w:p>
      <w:pPr>
        <w:spacing w:after="0"/>
        <w:ind w:left="0"/>
        <w:jc w:val="both"/>
      </w:pPr>
      <w:r>
        <w:rPr>
          <w:rFonts w:ascii="Times New Roman"/>
          <w:b w:val="false"/>
          <w:i w:val="false"/>
          <w:color w:val="000000"/>
          <w:sz w:val="28"/>
        </w:rPr>
        <w:t>
      Келісімшарт негізіндегі әлеуметтік көмекті төлеу көрсетілген жағдаяттар туындағаннан кейінгі айдан бастап тоқтатылады.</w:t>
      </w:r>
    </w:p>
    <w:bookmarkEnd w:id="120"/>
    <w:bookmarkStart w:name="z134" w:id="121"/>
    <w:p>
      <w:pPr>
        <w:spacing w:after="0"/>
        <w:ind w:left="0"/>
        <w:jc w:val="both"/>
      </w:pPr>
      <w:r>
        <w:rPr>
          <w:rFonts w:ascii="Times New Roman"/>
          <w:b w:val="false"/>
          <w:i w:val="false"/>
          <w:color w:val="000000"/>
          <w:sz w:val="28"/>
        </w:rPr>
        <w:t>
      36. Артық төленген сомалар ерікті немесе Қазақстан Республикасының заңнамасында белгіленген өзгеше тәртіппен қайтаруға жатады.</w:t>
      </w:r>
    </w:p>
    <w:bookmarkEnd w:id="121"/>
    <w:bookmarkStart w:name="z135" w:id="122"/>
    <w:p>
      <w:pPr>
        <w:spacing w:after="0"/>
        <w:ind w:left="0"/>
        <w:jc w:val="left"/>
      </w:pPr>
      <w:r>
        <w:rPr>
          <w:rFonts w:ascii="Times New Roman"/>
          <w:b/>
          <w:i w:val="false"/>
          <w:color w:val="000000"/>
        </w:rPr>
        <w:t xml:space="preserve"> 6. Қорытынды ереже</w:t>
      </w:r>
    </w:p>
    <w:bookmarkEnd w:id="122"/>
    <w:bookmarkStart w:name="z136" w:id="123"/>
    <w:p>
      <w:pPr>
        <w:spacing w:after="0"/>
        <w:ind w:left="0"/>
        <w:jc w:val="both"/>
      </w:pPr>
      <w:r>
        <w:rPr>
          <w:rFonts w:ascii="Times New Roman"/>
          <w:b w:val="false"/>
          <w:i w:val="false"/>
          <w:color w:val="000000"/>
          <w:sz w:val="28"/>
        </w:rPr>
        <w:t>
      37. Әлеуметтік көмек көрсету мониторингі мен есепке алуды жұмыспен қамту және әлеуметтік бағдарламалар бөлімі "Е-Собес" немесе "Әлеуметтік көмек" автоматтандырылған ақпараттық жүйесінің дерекқорларын пайдалана отырып жүргізеді.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Қостанай облысы Рудный қаласы мәслихатының 02.12.2016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w:t>
            </w:r>
            <w:r>
              <w:br/>
            </w:r>
            <w:r>
              <w:rPr>
                <w:rFonts w:ascii="Times New Roman"/>
                <w:b w:val="false"/>
                <w:i w:val="false"/>
                <w:color w:val="000000"/>
                <w:sz w:val="20"/>
              </w:rPr>
              <w:t>қағидаларының жобасына</w:t>
            </w:r>
            <w:r>
              <w:br/>
            </w:r>
            <w:r>
              <w:rPr>
                <w:rFonts w:ascii="Times New Roman"/>
                <w:b w:val="false"/>
                <w:i w:val="false"/>
                <w:color w:val="000000"/>
                <w:sz w:val="20"/>
              </w:rPr>
              <w:t>1-қосымша</w:t>
            </w:r>
          </w:p>
        </w:tc>
      </w:tr>
    </w:tbl>
    <w:bookmarkStart w:name="z138" w:id="124"/>
    <w:p>
      <w:pPr>
        <w:spacing w:after="0"/>
        <w:ind w:left="0"/>
        <w:jc w:val="both"/>
      </w:pPr>
      <w:r>
        <w:rPr>
          <w:rFonts w:ascii="Times New Roman"/>
          <w:b w:val="false"/>
          <w:i w:val="false"/>
          <w:color w:val="000000"/>
          <w:sz w:val="28"/>
        </w:rPr>
        <w:t>
      Отбасының тіркеу нөмірі _________________________</w:t>
      </w:r>
    </w:p>
    <w:bookmarkEnd w:id="124"/>
    <w:bookmarkStart w:name="z139" w:id="125"/>
    <w:p>
      <w:pPr>
        <w:spacing w:after="0"/>
        <w:ind w:left="0"/>
        <w:jc w:val="left"/>
      </w:pPr>
      <w:r>
        <w:rPr>
          <w:rFonts w:ascii="Times New Roman"/>
          <w:b/>
          <w:i w:val="false"/>
          <w:color w:val="000000"/>
        </w:rPr>
        <w:t xml:space="preserve"> Жеке қосалқы шаруашылығының бар-жоғы туралы мәліметтер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Жеке қосалқы шаруашылық объектісі</w:t>
            </w:r>
          </w:p>
          <w:bookmarkEnd w:id="12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Саяжай</w:t>
            </w:r>
          </w:p>
          <w:bookmarkEnd w:id="12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Бақша</w:t>
            </w:r>
          </w:p>
          <w:bookmarkEnd w:id="12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12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Шартты жер үлесі</w:t>
            </w:r>
          </w:p>
          <w:bookmarkEnd w:id="13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Мүліктік пай (берілген жылы)</w:t>
            </w:r>
          </w:p>
          <w:bookmarkEnd w:id="13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Үй малы, құс:</w:t>
            </w:r>
          </w:p>
          <w:bookmarkEnd w:id="13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ірі қара мал: сиыр, бұқа</w:t>
            </w:r>
          </w:p>
          <w:bookmarkEnd w:id="13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жылқы: бие, айғыр</w:t>
            </w:r>
          </w:p>
          <w:bookmarkEnd w:id="13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түйе, інген</w:t>
            </w:r>
          </w:p>
          <w:bookmarkEnd w:id="13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қой, ешкі</w:t>
            </w:r>
          </w:p>
          <w:bookmarkEnd w:id="13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тауық, үйрек, қаз</w:t>
            </w:r>
          </w:p>
          <w:bookmarkEnd w:id="13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шошқа</w:t>
            </w:r>
          </w:p>
          <w:bookmarkEnd w:id="13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39"/>
    <w:p>
      <w:pPr>
        <w:spacing w:after="0"/>
        <w:ind w:left="0"/>
        <w:jc w:val="both"/>
      </w:pPr>
      <w:r>
        <w:rPr>
          <w:rFonts w:ascii="Times New Roman"/>
          <w:b w:val="false"/>
          <w:i w:val="false"/>
          <w:color w:val="000000"/>
          <w:sz w:val="28"/>
        </w:rPr>
        <w:t>
      Өтініш берушінің қолы ________________________</w:t>
      </w:r>
    </w:p>
    <w:bookmarkEnd w:id="139"/>
    <w:bookmarkStart w:name="z154" w:id="140"/>
    <w:p>
      <w:pPr>
        <w:spacing w:after="0"/>
        <w:ind w:left="0"/>
        <w:jc w:val="both"/>
      </w:pPr>
      <w:r>
        <w:rPr>
          <w:rFonts w:ascii="Times New Roman"/>
          <w:b w:val="false"/>
          <w:i w:val="false"/>
          <w:color w:val="000000"/>
          <w:sz w:val="28"/>
        </w:rPr>
        <w:t>
      Күні ________________________________________</w:t>
      </w:r>
    </w:p>
    <w:bookmarkEnd w:id="140"/>
    <w:bookmarkStart w:name="z155" w:id="141"/>
    <w:p>
      <w:pPr>
        <w:spacing w:after="0"/>
        <w:ind w:left="0"/>
        <w:jc w:val="both"/>
      </w:pPr>
      <w:r>
        <w:rPr>
          <w:rFonts w:ascii="Times New Roman"/>
          <w:b w:val="false"/>
          <w:i w:val="false"/>
          <w:color w:val="000000"/>
          <w:sz w:val="28"/>
        </w:rPr>
        <w:t>
      _______________________________________________________</w:t>
      </w:r>
    </w:p>
    <w:bookmarkEnd w:id="141"/>
    <w:bookmarkStart w:name="z156" w:id="142"/>
    <w:p>
      <w:pPr>
        <w:spacing w:after="0"/>
        <w:ind w:left="0"/>
        <w:jc w:val="both"/>
      </w:pPr>
      <w:r>
        <w:rPr>
          <w:rFonts w:ascii="Times New Roman"/>
          <w:b w:val="false"/>
          <w:i w:val="false"/>
          <w:color w:val="000000"/>
          <w:sz w:val="28"/>
        </w:rPr>
        <w:t>
      Жеке қосалқы шаруашылықтың көлемі</w:t>
      </w:r>
    </w:p>
    <w:bookmarkEnd w:id="142"/>
    <w:bookmarkStart w:name="z157" w:id="143"/>
    <w:p>
      <w:pPr>
        <w:spacing w:after="0"/>
        <w:ind w:left="0"/>
        <w:jc w:val="both"/>
      </w:pPr>
      <w:r>
        <w:rPr>
          <w:rFonts w:ascii="Times New Roman"/>
          <w:b w:val="false"/>
          <w:i w:val="false"/>
          <w:color w:val="000000"/>
          <w:sz w:val="28"/>
        </w:rPr>
        <w:t>
      туралы мәліметтерді растауға уәкілетті</w:t>
      </w:r>
    </w:p>
    <w:bookmarkEnd w:id="143"/>
    <w:bookmarkStart w:name="z158" w:id="144"/>
    <w:p>
      <w:pPr>
        <w:spacing w:after="0"/>
        <w:ind w:left="0"/>
        <w:jc w:val="both"/>
      </w:pPr>
      <w:r>
        <w:rPr>
          <w:rFonts w:ascii="Times New Roman"/>
          <w:b w:val="false"/>
          <w:i w:val="false"/>
          <w:color w:val="000000"/>
          <w:sz w:val="28"/>
        </w:rPr>
        <w:t>
      органның лауазымды адамының тегі, аты,</w:t>
      </w:r>
    </w:p>
    <w:bookmarkEnd w:id="144"/>
    <w:bookmarkStart w:name="z159" w:id="145"/>
    <w:p>
      <w:pPr>
        <w:spacing w:after="0"/>
        <w:ind w:left="0"/>
        <w:jc w:val="both"/>
      </w:pPr>
      <w:r>
        <w:rPr>
          <w:rFonts w:ascii="Times New Roman"/>
          <w:b w:val="false"/>
          <w:i w:val="false"/>
          <w:color w:val="000000"/>
          <w:sz w:val="28"/>
        </w:rPr>
        <w:t>
      әкесінің аты (болған жағдайда) ___________________</w:t>
      </w:r>
    </w:p>
    <w:bookmarkEnd w:id="145"/>
    <w:bookmarkStart w:name="z160" w:id="146"/>
    <w:p>
      <w:pPr>
        <w:spacing w:after="0"/>
        <w:ind w:left="0"/>
        <w:jc w:val="both"/>
      </w:pPr>
      <w:r>
        <w:rPr>
          <w:rFonts w:ascii="Times New Roman"/>
          <w:b w:val="false"/>
          <w:i w:val="false"/>
          <w:color w:val="000000"/>
          <w:sz w:val="28"/>
        </w:rPr>
        <w:t>
       (қолы)</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w:t>
            </w:r>
            <w:r>
              <w:br/>
            </w:r>
            <w:r>
              <w:rPr>
                <w:rFonts w:ascii="Times New Roman"/>
                <w:b w:val="false"/>
                <w:i w:val="false"/>
                <w:color w:val="000000"/>
                <w:sz w:val="20"/>
              </w:rPr>
              <w:t>қағидаларының жобасына</w:t>
            </w:r>
            <w:r>
              <w:br/>
            </w:r>
            <w:r>
              <w:rPr>
                <w:rFonts w:ascii="Times New Roman"/>
                <w:b w:val="false"/>
                <w:i w:val="false"/>
                <w:color w:val="000000"/>
                <w:sz w:val="20"/>
              </w:rPr>
              <w:t>2-қосымша</w:t>
            </w:r>
          </w:p>
        </w:tc>
      </w:tr>
    </w:tbl>
    <w:bookmarkStart w:name="z162" w:id="147"/>
    <w:p>
      <w:pPr>
        <w:spacing w:after="0"/>
        <w:ind w:left="0"/>
        <w:jc w:val="left"/>
      </w:pPr>
      <w:r>
        <w:rPr>
          <w:rFonts w:ascii="Times New Roman"/>
          <w:b/>
          <w:i w:val="false"/>
          <w:color w:val="000000"/>
        </w:rPr>
        <w:t xml:space="preserve"> Отбасыға көмектің жеке жоспары</w:t>
      </w:r>
    </w:p>
    <w:bookmarkEnd w:id="147"/>
    <w:bookmarkStart w:name="z163" w:id="148"/>
    <w:p>
      <w:pPr>
        <w:spacing w:after="0"/>
        <w:ind w:left="0"/>
        <w:jc w:val="both"/>
      </w:pPr>
      <w:r>
        <w:rPr>
          <w:rFonts w:ascii="Times New Roman"/>
          <w:b w:val="false"/>
          <w:i w:val="false"/>
          <w:color w:val="000000"/>
          <w:sz w:val="28"/>
        </w:rPr>
        <w:t>
      Уәкілетті орган ____________________________________________________________</w:t>
      </w:r>
    </w:p>
    <w:bookmarkEnd w:id="148"/>
    <w:bookmarkStart w:name="z164" w:id="149"/>
    <w:p>
      <w:pPr>
        <w:spacing w:after="0"/>
        <w:ind w:left="0"/>
        <w:jc w:val="both"/>
      </w:pPr>
      <w:r>
        <w:rPr>
          <w:rFonts w:ascii="Times New Roman"/>
          <w:b w:val="false"/>
          <w:i w:val="false"/>
          <w:color w:val="000000"/>
          <w:sz w:val="28"/>
        </w:rPr>
        <w:t>
      Көмекті алушы: ____________________________________________________________</w:t>
      </w:r>
    </w:p>
    <w:bookmarkEnd w:id="149"/>
    <w:bookmarkStart w:name="z165" w:id="150"/>
    <w:p>
      <w:pPr>
        <w:spacing w:after="0"/>
        <w:ind w:left="0"/>
        <w:jc w:val="both"/>
      </w:pPr>
      <w:r>
        <w:rPr>
          <w:rFonts w:ascii="Times New Roman"/>
          <w:b w:val="false"/>
          <w:i w:val="false"/>
          <w:color w:val="000000"/>
          <w:sz w:val="28"/>
        </w:rPr>
        <w:t>
      (Аты, тегі, әкесінің аты (болған жағдайда), тұратын мекенжайы)</w:t>
      </w:r>
    </w:p>
    <w:bookmarkEnd w:id="150"/>
    <w:bookmarkStart w:name="z166" w:id="151"/>
    <w:p>
      <w:pPr>
        <w:spacing w:after="0"/>
        <w:ind w:left="0"/>
        <w:jc w:val="both"/>
      </w:pPr>
      <w:r>
        <w:rPr>
          <w:rFonts w:ascii="Times New Roman"/>
          <w:b w:val="false"/>
          <w:i w:val="false"/>
          <w:color w:val="000000"/>
          <w:sz w:val="28"/>
        </w:rPr>
        <w:t>
      Келісімшарттың қолданылуы басталған күн: ___________________________________</w:t>
      </w:r>
    </w:p>
    <w:bookmarkEnd w:id="151"/>
    <w:bookmarkStart w:name="z167" w:id="152"/>
    <w:p>
      <w:pPr>
        <w:spacing w:after="0"/>
        <w:ind w:left="0"/>
        <w:jc w:val="both"/>
      </w:pPr>
      <w:r>
        <w:rPr>
          <w:rFonts w:ascii="Times New Roman"/>
          <w:b w:val="false"/>
          <w:i w:val="false"/>
          <w:color w:val="000000"/>
          <w:sz w:val="28"/>
        </w:rPr>
        <w:t>
      Келісімшарттың қолданылуы тоқтатылған күн: _________________________________</w:t>
      </w:r>
    </w:p>
    <w:bookmarkEnd w:id="152"/>
    <w:bookmarkStart w:name="z168" w:id="153"/>
    <w:p>
      <w:pPr>
        <w:spacing w:after="0"/>
        <w:ind w:left="0"/>
        <w:jc w:val="both"/>
      </w:pPr>
      <w:r>
        <w:rPr>
          <w:rFonts w:ascii="Times New Roman"/>
          <w:b w:val="false"/>
          <w:i w:val="false"/>
          <w:color w:val="000000"/>
          <w:sz w:val="28"/>
        </w:rPr>
        <w:t>
      Қажетті іс-әрекеттер: _______________________________________________________</w:t>
      </w:r>
    </w:p>
    <w:bookmarkEnd w:id="153"/>
    <w:bookmarkStart w:name="z169" w:id="154"/>
    <w:p>
      <w:pPr>
        <w:spacing w:after="0"/>
        <w:ind w:left="0"/>
        <w:jc w:val="both"/>
      </w:pPr>
      <w:r>
        <w:rPr>
          <w:rFonts w:ascii="Times New Roman"/>
          <w:b w:val="false"/>
          <w:i w:val="false"/>
          <w:color w:val="000000"/>
          <w:sz w:val="28"/>
        </w:rPr>
        <w:t>
      1. Отбасын өмірлік қиын жағдайдан шығаруға арналған көмектің 20 ___ жылғы _______ (айын көрсету) 20 ___ жылғы ________ іс-шаралар жоспары және сол бойынша 20 ___ жылғы ________ (айын көрсету) арналған есептілікті ұсыну</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3018"/>
        <w:gridCol w:w="784"/>
        <w:gridCol w:w="696"/>
        <w:gridCol w:w="696"/>
        <w:gridCol w:w="2482"/>
        <w:gridCol w:w="212"/>
        <w:gridCol w:w="2038"/>
        <w:gridCol w:w="1410"/>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w:t>
            </w:r>
          </w:p>
          <w:bookmarkEnd w:id="155"/>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тегі, әкесінің аты (болған жағдайда)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1</w:t>
            </w:r>
          </w:p>
          <w:bookmarkEnd w:id="156"/>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2</w:t>
            </w:r>
          </w:p>
          <w:bookmarkEnd w:id="157"/>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3</w:t>
            </w:r>
          </w:p>
          <w:bookmarkEnd w:id="158"/>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59"/>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 __________________</w:t>
      </w:r>
    </w:p>
    <w:bookmarkEnd w:id="159"/>
    <w:bookmarkStart w:name="z175" w:id="160"/>
    <w:p>
      <w:pPr>
        <w:spacing w:after="0"/>
        <w:ind w:left="0"/>
        <w:jc w:val="both"/>
      </w:pPr>
      <w:r>
        <w:rPr>
          <w:rFonts w:ascii="Times New Roman"/>
          <w:b w:val="false"/>
          <w:i w:val="false"/>
          <w:color w:val="000000"/>
          <w:sz w:val="28"/>
        </w:rPr>
        <w:t>
      __________________________________________________________________________</w:t>
      </w:r>
    </w:p>
    <w:bookmarkEnd w:id="160"/>
    <w:bookmarkStart w:name="z176" w:id="161"/>
    <w:p>
      <w:pPr>
        <w:spacing w:after="0"/>
        <w:ind w:left="0"/>
        <w:jc w:val="both"/>
      </w:pPr>
      <w:r>
        <w:rPr>
          <w:rFonts w:ascii="Times New Roman"/>
          <w:b w:val="false"/>
          <w:i w:val="false"/>
          <w:color w:val="000000"/>
          <w:sz w:val="28"/>
        </w:rPr>
        <w:t>
      Қажетті өзара іс-әрекеттер:</w:t>
      </w:r>
    </w:p>
    <w:bookmarkEnd w:id="161"/>
    <w:bookmarkStart w:name="z177" w:id="162"/>
    <w:p>
      <w:pPr>
        <w:spacing w:after="0"/>
        <w:ind w:left="0"/>
        <w:jc w:val="both"/>
      </w:pPr>
      <w:r>
        <w:rPr>
          <w:rFonts w:ascii="Times New Roman"/>
          <w:b w:val="false"/>
          <w:i w:val="false"/>
          <w:color w:val="000000"/>
          <w:sz w:val="28"/>
        </w:rPr>
        <w:t>
      - жұмыспен қамту органымен ________________________________________________</w:t>
      </w:r>
    </w:p>
    <w:bookmarkEnd w:id="162"/>
    <w:bookmarkStart w:name="z178" w:id="163"/>
    <w:p>
      <w:pPr>
        <w:spacing w:after="0"/>
        <w:ind w:left="0"/>
        <w:jc w:val="both"/>
      </w:pPr>
      <w:r>
        <w:rPr>
          <w:rFonts w:ascii="Times New Roman"/>
          <w:b w:val="false"/>
          <w:i w:val="false"/>
          <w:color w:val="000000"/>
          <w:sz w:val="28"/>
        </w:rPr>
        <w:t>
      - денсаулық сақтау органымен _______________________________________________</w:t>
      </w:r>
    </w:p>
    <w:bookmarkEnd w:id="163"/>
    <w:bookmarkStart w:name="z179" w:id="164"/>
    <w:p>
      <w:pPr>
        <w:spacing w:after="0"/>
        <w:ind w:left="0"/>
        <w:jc w:val="both"/>
      </w:pPr>
      <w:r>
        <w:rPr>
          <w:rFonts w:ascii="Times New Roman"/>
          <w:b w:val="false"/>
          <w:i w:val="false"/>
          <w:color w:val="000000"/>
          <w:sz w:val="28"/>
        </w:rPr>
        <w:t>
      - басқа да байланыстар ______________________________________________________</w:t>
      </w:r>
    </w:p>
    <w:bookmarkEnd w:id="164"/>
    <w:bookmarkStart w:name="z180" w:id="165"/>
    <w:p>
      <w:pPr>
        <w:spacing w:after="0"/>
        <w:ind w:left="0"/>
        <w:jc w:val="both"/>
      </w:pPr>
      <w:r>
        <w:rPr>
          <w:rFonts w:ascii="Times New Roman"/>
          <w:b w:val="false"/>
          <w:i w:val="false"/>
          <w:color w:val="000000"/>
          <w:sz w:val="28"/>
        </w:rPr>
        <w:t>
      Аты, тегі, әкесінің аты (бар болған жағдайда) ___________________________________</w:t>
      </w:r>
    </w:p>
    <w:bookmarkEnd w:id="165"/>
    <w:bookmarkStart w:name="z181" w:id="166"/>
    <w:p>
      <w:pPr>
        <w:spacing w:after="0"/>
        <w:ind w:left="0"/>
        <w:jc w:val="both"/>
      </w:pPr>
      <w:r>
        <w:rPr>
          <w:rFonts w:ascii="Times New Roman"/>
          <w:b w:val="false"/>
          <w:i w:val="false"/>
          <w:color w:val="000000"/>
          <w:sz w:val="28"/>
        </w:rPr>
        <w:t>
      Жұмыспен қамту және әлеуметтік бағдарламалар бөлімі маманының қолы: _________</w:t>
      </w:r>
    </w:p>
    <w:bookmarkEnd w:id="166"/>
    <w:bookmarkStart w:name="z182" w:id="167"/>
    <w:p>
      <w:pPr>
        <w:spacing w:after="0"/>
        <w:ind w:left="0"/>
        <w:jc w:val="both"/>
      </w:pPr>
      <w:r>
        <w:rPr>
          <w:rFonts w:ascii="Times New Roman"/>
          <w:b w:val="false"/>
          <w:i w:val="false"/>
          <w:color w:val="000000"/>
          <w:sz w:val="28"/>
        </w:rPr>
        <w:t>
      Күні: _____________</w:t>
      </w:r>
    </w:p>
    <w:bookmarkEnd w:id="167"/>
    <w:bookmarkStart w:name="z183" w:id="168"/>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bookmarkEnd w:id="168"/>
    <w:bookmarkStart w:name="z184" w:id="169"/>
    <w:p>
      <w:pPr>
        <w:spacing w:after="0"/>
        <w:ind w:left="0"/>
        <w:jc w:val="both"/>
      </w:pPr>
      <w:r>
        <w:rPr>
          <w:rFonts w:ascii="Times New Roman"/>
          <w:b w:val="false"/>
          <w:i w:val="false"/>
          <w:color w:val="000000"/>
          <w:sz w:val="28"/>
        </w:rPr>
        <w:t>
      Берілетін көмектің түрлері: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Ай сайынғы жәрдемақы</w:t>
            </w:r>
          </w:p>
          <w:bookmarkEnd w:id="170"/>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төлем</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есебінен іске асырылатын өзге де көмек түрлері</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71"/>
    <w:p>
      <w:pPr>
        <w:spacing w:after="0"/>
        <w:ind w:left="0"/>
        <w:jc w:val="both"/>
      </w:pPr>
      <w:r>
        <w:rPr>
          <w:rFonts w:ascii="Times New Roman"/>
          <w:b w:val="false"/>
          <w:i w:val="false"/>
          <w:color w:val="000000"/>
          <w:sz w:val="28"/>
        </w:rPr>
        <w:t>
      Біржолғы төлем кезінде:</w:t>
      </w:r>
    </w:p>
    <w:bookmarkEnd w:id="171"/>
    <w:bookmarkStart w:name="z189" w:id="172"/>
    <w:p>
      <w:pPr>
        <w:spacing w:after="0"/>
        <w:ind w:left="0"/>
        <w:jc w:val="both"/>
      </w:pPr>
      <w:r>
        <w:rPr>
          <w:rFonts w:ascii="Times New Roman"/>
          <w:b w:val="false"/>
          <w:i w:val="false"/>
          <w:color w:val="000000"/>
          <w:sz w:val="28"/>
        </w:rPr>
        <w:t>
      Шығын сметасы: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4"/>
        <w:gridCol w:w="4286"/>
      </w:tblGrid>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Сатып алынған техниканың, жабдықтардың және басқалардың атаулары</w:t>
            </w:r>
          </w:p>
          <w:bookmarkEnd w:id="173"/>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4"/>
          <w:p>
            <w:pPr>
              <w:spacing w:after="20"/>
              <w:ind w:left="20"/>
              <w:jc w:val="both"/>
            </w:pPr>
            <w:r>
              <w:rPr>
                <w:rFonts w:ascii="Times New Roman"/>
                <w:b w:val="false"/>
                <w:i w:val="false"/>
                <w:color w:val="000000"/>
                <w:sz w:val="20"/>
              </w:rPr>
              <w:t>
Барлығы:</w:t>
            </w:r>
          </w:p>
          <w:bookmarkEnd w:id="174"/>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75"/>
    <w:p>
      <w:pPr>
        <w:spacing w:after="0"/>
        <w:ind w:left="0"/>
        <w:jc w:val="both"/>
      </w:pPr>
      <w:r>
        <w:rPr>
          <w:rFonts w:ascii="Times New Roman"/>
          <w:b w:val="false"/>
          <w:i w:val="false"/>
          <w:color w:val="000000"/>
          <w:sz w:val="28"/>
        </w:rPr>
        <w:t>
      Отбасының (адамның) жан басына шаққандағы табысы, теңгемен:</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4991"/>
        <w:gridCol w:w="4101"/>
      </w:tblGrid>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6"/>
          <w:p>
            <w:pPr>
              <w:spacing w:after="20"/>
              <w:ind w:left="20"/>
              <w:jc w:val="both"/>
            </w:pPr>
            <w:r>
              <w:rPr>
                <w:rFonts w:ascii="Times New Roman"/>
                <w:b w:val="false"/>
                <w:i w:val="false"/>
                <w:color w:val="000000"/>
                <w:sz w:val="20"/>
              </w:rPr>
              <w:t>
Келісімшарт жасалғанға дейін</w:t>
            </w:r>
          </w:p>
          <w:bookmarkEnd w:id="1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 мерзімінің аяқталуы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мөлшерін қоса есептегенде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мөлшерін есептемегенде</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77"/>
    <w:p>
      <w:pPr>
        <w:spacing w:after="0"/>
        <w:ind w:left="0"/>
        <w:jc w:val="both"/>
      </w:pPr>
      <w:r>
        <w:rPr>
          <w:rFonts w:ascii="Times New Roman"/>
          <w:b w:val="false"/>
          <w:i w:val="false"/>
          <w:color w:val="000000"/>
          <w:sz w:val="28"/>
        </w:rPr>
        <w:t>
      Жүргізілген іс-шаралардың тиімділігі туралы қорытынды ________________________</w:t>
      </w:r>
    </w:p>
    <w:bookmarkEnd w:id="177"/>
    <w:bookmarkStart w:name="z199" w:id="178"/>
    <w:p>
      <w:pPr>
        <w:spacing w:after="0"/>
        <w:ind w:left="0"/>
        <w:jc w:val="both"/>
      </w:pPr>
      <w:r>
        <w:rPr>
          <w:rFonts w:ascii="Times New Roman"/>
          <w:b w:val="false"/>
          <w:i w:val="false"/>
          <w:color w:val="000000"/>
          <w:sz w:val="28"/>
        </w:rPr>
        <w:t>
      __________________________________________________________________________</w:t>
      </w:r>
    </w:p>
    <w:bookmarkEnd w:id="178"/>
    <w:p>
      <w:pPr>
        <w:spacing w:after="0"/>
        <w:ind w:left="0"/>
        <w:jc w:val="both"/>
      </w:pPr>
      <w:r>
        <w:rPr>
          <w:rFonts w:ascii="Times New Roman"/>
          <w:b w:val="false"/>
          <w:i w:val="false"/>
          <w:color w:val="000000"/>
          <w:sz w:val="28"/>
        </w:rPr>
        <w:t>
      __________________________________________________________________________</w:t>
      </w:r>
    </w:p>
    <w:bookmarkStart w:name="z200" w:id="179"/>
    <w:p>
      <w:pPr>
        <w:spacing w:after="0"/>
        <w:ind w:left="0"/>
        <w:jc w:val="both"/>
      </w:pPr>
      <w:r>
        <w:rPr>
          <w:rFonts w:ascii="Times New Roman"/>
          <w:b w:val="false"/>
          <w:i w:val="false"/>
          <w:color w:val="000000"/>
          <w:sz w:val="28"/>
        </w:rPr>
        <w:t>
      Жұмыспен қамту және әлеуметтік бағдарламалар бөлімі: _________________________</w:t>
      </w:r>
    </w:p>
    <w:bookmarkEnd w:id="179"/>
    <w:bookmarkStart w:name="z201" w:id="180"/>
    <w:p>
      <w:pPr>
        <w:spacing w:after="0"/>
        <w:ind w:left="0"/>
        <w:jc w:val="both"/>
      </w:pPr>
      <w:r>
        <w:rPr>
          <w:rFonts w:ascii="Times New Roman"/>
          <w:b w:val="false"/>
          <w:i w:val="false"/>
          <w:color w:val="000000"/>
          <w:sz w:val="28"/>
        </w:rPr>
        <w:t>
      __________________________________________________ ______________</w:t>
      </w:r>
    </w:p>
    <w:bookmarkEnd w:id="180"/>
    <w:bookmarkStart w:name="z202" w:id="181"/>
    <w:p>
      <w:pPr>
        <w:spacing w:after="0"/>
        <w:ind w:left="0"/>
        <w:jc w:val="both"/>
      </w:pPr>
      <w:r>
        <w:rPr>
          <w:rFonts w:ascii="Times New Roman"/>
          <w:b w:val="false"/>
          <w:i w:val="false"/>
          <w:color w:val="000000"/>
          <w:sz w:val="28"/>
        </w:rPr>
        <w:t>
      (уәкілетті өкілдің (тегі, аты, әкесінің аты (бар болған жағдайда) (қолы)</w:t>
      </w:r>
    </w:p>
    <w:bookmarkEnd w:id="181"/>
    <w:bookmarkStart w:name="z203" w:id="182"/>
    <w:p>
      <w:pPr>
        <w:spacing w:after="0"/>
        <w:ind w:left="0"/>
        <w:jc w:val="both"/>
      </w:pPr>
      <w:r>
        <w:rPr>
          <w:rFonts w:ascii="Times New Roman"/>
          <w:b w:val="false"/>
          <w:i w:val="false"/>
          <w:color w:val="000000"/>
          <w:sz w:val="28"/>
        </w:rPr>
        <w:t>
      Күні 20 __ жылғы "____" ___________</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тізбесін айқындау</w:t>
            </w:r>
            <w:r>
              <w:br/>
            </w:r>
            <w:r>
              <w:rPr>
                <w:rFonts w:ascii="Times New Roman"/>
                <w:b w:val="false"/>
                <w:i w:val="false"/>
                <w:color w:val="000000"/>
                <w:sz w:val="20"/>
              </w:rPr>
              <w:t>қағидаларының жобасына</w:t>
            </w:r>
            <w:r>
              <w:br/>
            </w:r>
            <w:r>
              <w:rPr>
                <w:rFonts w:ascii="Times New Roman"/>
                <w:b w:val="false"/>
                <w:i w:val="false"/>
                <w:color w:val="000000"/>
                <w:sz w:val="20"/>
              </w:rPr>
              <w:t>3-қосымша</w:t>
            </w:r>
          </w:p>
        </w:tc>
      </w:tr>
    </w:tbl>
    <w:bookmarkStart w:name="z205" w:id="183"/>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83"/>
    <w:bookmarkStart w:name="z206" w:id="184"/>
    <w:p>
      <w:pPr>
        <w:spacing w:after="0"/>
        <w:ind w:left="0"/>
        <w:jc w:val="both"/>
      </w:pPr>
      <w:r>
        <w:rPr>
          <w:rFonts w:ascii="Times New Roman"/>
          <w:b w:val="false"/>
          <w:i w:val="false"/>
          <w:color w:val="000000"/>
          <w:sz w:val="28"/>
        </w:rPr>
        <w:t>
      _______________ № ______ 20 ___ жылғы "_____" _______________</w:t>
      </w:r>
    </w:p>
    <w:bookmarkEnd w:id="184"/>
    <w:bookmarkStart w:name="z207" w:id="185"/>
    <w:p>
      <w:pPr>
        <w:spacing w:after="0"/>
        <w:ind w:left="0"/>
        <w:jc w:val="both"/>
      </w:pPr>
      <w:r>
        <w:rPr>
          <w:rFonts w:ascii="Times New Roman"/>
          <w:b w:val="false"/>
          <w:i w:val="false"/>
          <w:color w:val="000000"/>
          <w:sz w:val="28"/>
        </w:rPr>
        <w:t>
      (жасалған орны)</w:t>
      </w:r>
    </w:p>
    <w:bookmarkEnd w:id="185"/>
    <w:bookmarkStart w:name="z208" w:id="186"/>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аталатын__________________________________________________________________атынан</w:t>
      </w:r>
    </w:p>
    <w:bookmarkEnd w:id="186"/>
    <w:bookmarkStart w:name="z209" w:id="187"/>
    <w:p>
      <w:pPr>
        <w:spacing w:after="0"/>
        <w:ind w:left="0"/>
        <w:jc w:val="both"/>
      </w:pPr>
      <w:r>
        <w:rPr>
          <w:rFonts w:ascii="Times New Roman"/>
          <w:b w:val="false"/>
          <w:i w:val="false"/>
          <w:color w:val="000000"/>
          <w:sz w:val="28"/>
        </w:rPr>
        <w:t>
      (уәкілетті органның атауы)</w:t>
      </w:r>
    </w:p>
    <w:bookmarkEnd w:id="187"/>
    <w:bookmarkStart w:name="z210" w:id="188"/>
    <w:p>
      <w:pPr>
        <w:spacing w:after="0"/>
        <w:ind w:left="0"/>
        <w:jc w:val="both"/>
      </w:pPr>
      <w:r>
        <w:rPr>
          <w:rFonts w:ascii="Times New Roman"/>
          <w:b w:val="false"/>
          <w:i w:val="false"/>
          <w:color w:val="000000"/>
          <w:sz w:val="28"/>
        </w:rPr>
        <w:t>
      __________________________________________________________________________</w:t>
      </w:r>
    </w:p>
    <w:bookmarkEnd w:id="188"/>
    <w:bookmarkStart w:name="z211" w:id="189"/>
    <w:p>
      <w:pPr>
        <w:spacing w:after="0"/>
        <w:ind w:left="0"/>
        <w:jc w:val="both"/>
      </w:pPr>
      <w:r>
        <w:rPr>
          <w:rFonts w:ascii="Times New Roman"/>
          <w:b w:val="false"/>
          <w:i w:val="false"/>
          <w:color w:val="000000"/>
          <w:sz w:val="28"/>
        </w:rPr>
        <w:t>
      (тегі, аты, әкесінің аты (болған кезде),</w:t>
      </w:r>
    </w:p>
    <w:bookmarkEnd w:id="189"/>
    <w:bookmarkStart w:name="z212" w:id="190"/>
    <w:p>
      <w:pPr>
        <w:spacing w:after="0"/>
        <w:ind w:left="0"/>
        <w:jc w:val="both"/>
      </w:pPr>
      <w:r>
        <w:rPr>
          <w:rFonts w:ascii="Times New Roman"/>
          <w:b w:val="false"/>
          <w:i w:val="false"/>
          <w:color w:val="000000"/>
          <w:sz w:val="28"/>
        </w:rPr>
        <w:t>
      __________________________________________________________________________</w:t>
      </w:r>
    </w:p>
    <w:bookmarkEnd w:id="190"/>
    <w:bookmarkStart w:name="z213" w:id="191"/>
    <w:p>
      <w:pPr>
        <w:spacing w:after="0"/>
        <w:ind w:left="0"/>
        <w:jc w:val="both"/>
      </w:pPr>
      <w:r>
        <w:rPr>
          <w:rFonts w:ascii="Times New Roman"/>
          <w:b w:val="false"/>
          <w:i w:val="false"/>
          <w:color w:val="000000"/>
          <w:sz w:val="28"/>
        </w:rPr>
        <w:t>
      уәкілетті өкілдің атқаратын лауазымы)</w:t>
      </w:r>
    </w:p>
    <w:bookmarkEnd w:id="191"/>
    <w:bookmarkStart w:name="z214" w:id="192"/>
    <w:p>
      <w:pPr>
        <w:spacing w:after="0"/>
        <w:ind w:left="0"/>
        <w:jc w:val="both"/>
      </w:pPr>
      <w:r>
        <w:rPr>
          <w:rFonts w:ascii="Times New Roman"/>
          <w:b w:val="false"/>
          <w:i w:val="false"/>
          <w:color w:val="000000"/>
          <w:sz w:val="28"/>
        </w:rPr>
        <w:t>
      бір тараптан және бұдан әрі "өтініш беруші" деп аталатын келісімшарт негізінде әлеуметтік көмек алуына өтініш беруші отбасы атынан азамат __________________________</w:t>
      </w:r>
    </w:p>
    <w:bookmarkEnd w:id="192"/>
    <w:bookmarkStart w:name="z215" w:id="193"/>
    <w:p>
      <w:pPr>
        <w:spacing w:after="0"/>
        <w:ind w:left="0"/>
        <w:jc w:val="both"/>
      </w:pPr>
      <w:r>
        <w:rPr>
          <w:rFonts w:ascii="Times New Roman"/>
          <w:b w:val="false"/>
          <w:i w:val="false"/>
          <w:color w:val="000000"/>
          <w:sz w:val="28"/>
        </w:rPr>
        <w:t>
      _________________________________________________________________________,</w:t>
      </w:r>
    </w:p>
    <w:bookmarkEnd w:id="193"/>
    <w:bookmarkStart w:name="z216" w:id="194"/>
    <w:p>
      <w:pPr>
        <w:spacing w:after="0"/>
        <w:ind w:left="0"/>
        <w:jc w:val="both"/>
      </w:pPr>
      <w:r>
        <w:rPr>
          <w:rFonts w:ascii="Times New Roman"/>
          <w:b w:val="false"/>
          <w:i w:val="false"/>
          <w:color w:val="000000"/>
          <w:sz w:val="28"/>
        </w:rPr>
        <w:t>
      (тегі, аты, әкесінің аты (бар болған жағдайда), жеке басын куәландыратын құжаттың атауы, жеке сәйкестендіру нөмірі, құжаттың сериясы, жеке сәйкестендіру нөмірі, кім және қашан берді)</w:t>
      </w:r>
    </w:p>
    <w:bookmarkEnd w:id="194"/>
    <w:bookmarkStart w:name="z217" w:id="195"/>
    <w:p>
      <w:pPr>
        <w:spacing w:after="0"/>
        <w:ind w:left="0"/>
        <w:jc w:val="both"/>
      </w:pPr>
      <w:r>
        <w:rPr>
          <w:rFonts w:ascii="Times New Roman"/>
          <w:b w:val="false"/>
          <w:i w:val="false"/>
          <w:color w:val="000000"/>
          <w:sz w:val="28"/>
        </w:rPr>
        <w:t>
      __________________________________________________________________________</w:t>
      </w:r>
    </w:p>
    <w:bookmarkEnd w:id="195"/>
    <w:bookmarkStart w:name="z218" w:id="196"/>
    <w:p>
      <w:pPr>
        <w:spacing w:after="0"/>
        <w:ind w:left="0"/>
        <w:jc w:val="both"/>
      </w:pPr>
      <w:r>
        <w:rPr>
          <w:rFonts w:ascii="Times New Roman"/>
          <w:b w:val="false"/>
          <w:i w:val="false"/>
          <w:color w:val="000000"/>
          <w:sz w:val="28"/>
        </w:rPr>
        <w:t>
      мекенжай бойынша тұратын екінші тараптан келісімшарт негізіндегі әлеуметтік көмек алуына отбасының белсенділігін арттырудың осы әлеуметтік келісімшартын (бұдан әрі-келісімшарт) төмендегі туралы жасасты:</w:t>
      </w:r>
    </w:p>
    <w:bookmarkEnd w:id="196"/>
    <w:bookmarkStart w:name="z219" w:id="197"/>
    <w:p>
      <w:pPr>
        <w:spacing w:after="0"/>
        <w:ind w:left="0"/>
        <w:jc w:val="left"/>
      </w:pPr>
      <w:r>
        <w:rPr>
          <w:rFonts w:ascii="Times New Roman"/>
          <w:b/>
          <w:i w:val="false"/>
          <w:color w:val="000000"/>
        </w:rPr>
        <w:t xml:space="preserve"> 1. Келісімшарт мәні</w:t>
      </w:r>
    </w:p>
    <w:bookmarkEnd w:id="197"/>
    <w:bookmarkStart w:name="z220" w:id="198"/>
    <w:p>
      <w:pPr>
        <w:spacing w:after="0"/>
        <w:ind w:left="0"/>
        <w:jc w:val="both"/>
      </w:pPr>
      <w:r>
        <w:rPr>
          <w:rFonts w:ascii="Times New Roman"/>
          <w:b w:val="false"/>
          <w:i w:val="false"/>
          <w:color w:val="000000"/>
          <w:sz w:val="28"/>
        </w:rPr>
        <w:t>
      Келісімшарт мәні жұмыспен қамту және әлеуметтік бағдарламалар бөлімі мен отбасы (адам) жүзеге асыратын отбасын (адамды) өмірлік қиын жағдайдан шығаруға бағытталған іс-шаралар кешені болып табылады.</w:t>
      </w:r>
    </w:p>
    <w:bookmarkEnd w:id="198"/>
    <w:bookmarkStart w:name="z221" w:id="199"/>
    <w:p>
      <w:pPr>
        <w:spacing w:after="0"/>
        <w:ind w:left="0"/>
        <w:jc w:val="left"/>
      </w:pPr>
      <w:r>
        <w:rPr>
          <w:rFonts w:ascii="Times New Roman"/>
          <w:b/>
          <w:i w:val="false"/>
          <w:color w:val="000000"/>
        </w:rPr>
        <w:t xml:space="preserve"> 2. Келісімшарт тараптарының міндеттері</w:t>
      </w:r>
    </w:p>
    <w:bookmarkEnd w:id="199"/>
    <w:bookmarkStart w:name="z222" w:id="200"/>
    <w:p>
      <w:pPr>
        <w:spacing w:after="0"/>
        <w:ind w:left="0"/>
        <w:jc w:val="both"/>
      </w:pPr>
      <w:r>
        <w:rPr>
          <w:rFonts w:ascii="Times New Roman"/>
          <w:b w:val="false"/>
          <w:i w:val="false"/>
          <w:color w:val="000000"/>
          <w:sz w:val="28"/>
        </w:rPr>
        <w:t>
      2. Жұмыспен қамту және әлеуметтік бағдарламалар бөлімі:</w:t>
      </w:r>
    </w:p>
    <w:bookmarkEnd w:id="200"/>
    <w:bookmarkStart w:name="z223" w:id="201"/>
    <w:p>
      <w:pPr>
        <w:spacing w:after="0"/>
        <w:ind w:left="0"/>
        <w:jc w:val="both"/>
      </w:pPr>
      <w:r>
        <w:rPr>
          <w:rFonts w:ascii="Times New Roman"/>
          <w:b w:val="false"/>
          <w:i w:val="false"/>
          <w:color w:val="000000"/>
          <w:sz w:val="28"/>
        </w:rPr>
        <w:t>
      1) өтініш берушіге және (немесе) оның отбасы мүшелеріне, отбасының еңбекке қабілетті мүшелері жұмыспен қамтуға жәрдемдесудің мемлекеттік шараларына қатысқан жағдайда отбасының _______ мүшесіне:_____________________________________________</w:t>
      </w:r>
    </w:p>
    <w:bookmarkEnd w:id="201"/>
    <w:bookmarkStart w:name="z224" w:id="202"/>
    <w:p>
      <w:pPr>
        <w:spacing w:after="0"/>
        <w:ind w:left="0"/>
        <w:jc w:val="both"/>
      </w:pPr>
      <w:r>
        <w:rPr>
          <w:rFonts w:ascii="Times New Roman"/>
          <w:b w:val="false"/>
          <w:i w:val="false"/>
          <w:color w:val="000000"/>
          <w:sz w:val="28"/>
        </w:rPr>
        <w:t>
      __________________________________________________________________________</w:t>
      </w:r>
    </w:p>
    <w:bookmarkEnd w:id="202"/>
    <w:p>
      <w:pPr>
        <w:spacing w:after="0"/>
        <w:ind w:left="0"/>
        <w:jc w:val="both"/>
      </w:pPr>
      <w:r>
        <w:rPr>
          <w:rFonts w:ascii="Times New Roman"/>
          <w:b w:val="false"/>
          <w:i w:val="false"/>
          <w:color w:val="000000"/>
          <w:sz w:val="28"/>
        </w:rPr>
        <w:t>
      __________________________________________________________________________</w:t>
      </w:r>
    </w:p>
    <w:bookmarkStart w:name="z225" w:id="203"/>
    <w:p>
      <w:pPr>
        <w:spacing w:after="0"/>
        <w:ind w:left="0"/>
        <w:jc w:val="both"/>
      </w:pPr>
      <w:r>
        <w:rPr>
          <w:rFonts w:ascii="Times New Roman"/>
          <w:b w:val="false"/>
          <w:i w:val="false"/>
          <w:color w:val="000000"/>
          <w:sz w:val="28"/>
        </w:rPr>
        <w:t>
      (отбасы мүшелерінің тегі, аты, әкесінің аты (болған кезде)</w:t>
      </w:r>
    </w:p>
    <w:bookmarkEnd w:id="203"/>
    <w:bookmarkStart w:name="z226" w:id="204"/>
    <w:p>
      <w:pPr>
        <w:spacing w:after="0"/>
        <w:ind w:left="0"/>
        <w:jc w:val="both"/>
      </w:pPr>
      <w:r>
        <w:rPr>
          <w:rFonts w:ascii="Times New Roman"/>
          <w:b w:val="false"/>
          <w:i w:val="false"/>
          <w:color w:val="000000"/>
          <w:sz w:val="28"/>
        </w:rPr>
        <w:t>
      _______________________________ бастап _______________ дейінгі кезеңге ай сайын</w:t>
      </w:r>
    </w:p>
    <w:bookmarkEnd w:id="204"/>
    <w:bookmarkStart w:name="z227" w:id="205"/>
    <w:p>
      <w:pPr>
        <w:spacing w:after="0"/>
        <w:ind w:left="0"/>
        <w:jc w:val="both"/>
      </w:pPr>
      <w:r>
        <w:rPr>
          <w:rFonts w:ascii="Times New Roman"/>
          <w:b w:val="false"/>
          <w:i w:val="false"/>
          <w:color w:val="000000"/>
          <w:sz w:val="28"/>
        </w:rPr>
        <w:t>
      _______________________ (_________________________________) теңге мөлшерінде</w:t>
      </w:r>
    </w:p>
    <w:bookmarkEnd w:id="205"/>
    <w:bookmarkStart w:name="z228" w:id="206"/>
    <w:p>
      <w:pPr>
        <w:spacing w:after="0"/>
        <w:ind w:left="0"/>
        <w:jc w:val="both"/>
      </w:pPr>
      <w:r>
        <w:rPr>
          <w:rFonts w:ascii="Times New Roman"/>
          <w:b w:val="false"/>
          <w:i w:val="false"/>
          <w:color w:val="000000"/>
          <w:sz w:val="28"/>
        </w:rPr>
        <w:t>
       (сомасы жазбаша)</w:t>
      </w:r>
    </w:p>
    <w:bookmarkEnd w:id="206"/>
    <w:bookmarkStart w:name="z229" w:id="207"/>
    <w:p>
      <w:pPr>
        <w:spacing w:after="0"/>
        <w:ind w:left="0"/>
        <w:jc w:val="both"/>
      </w:pPr>
      <w:r>
        <w:rPr>
          <w:rFonts w:ascii="Times New Roman"/>
          <w:b w:val="false"/>
          <w:i w:val="false"/>
          <w:color w:val="000000"/>
          <w:sz w:val="28"/>
        </w:rPr>
        <w:t>
      және (немесе) біржолғы _______________ (____________________) теңге мөлшерінде</w:t>
      </w:r>
    </w:p>
    <w:bookmarkEnd w:id="207"/>
    <w:bookmarkStart w:name="z230" w:id="208"/>
    <w:p>
      <w:pPr>
        <w:spacing w:after="0"/>
        <w:ind w:left="0"/>
        <w:jc w:val="both"/>
      </w:pPr>
      <w:r>
        <w:rPr>
          <w:rFonts w:ascii="Times New Roman"/>
          <w:b w:val="false"/>
          <w:i w:val="false"/>
          <w:color w:val="000000"/>
          <w:sz w:val="28"/>
        </w:rPr>
        <w:t>
       (сомасы жазбаша)</w:t>
      </w:r>
    </w:p>
    <w:bookmarkEnd w:id="208"/>
    <w:bookmarkStart w:name="z231" w:id="209"/>
    <w:p>
      <w:pPr>
        <w:spacing w:after="0"/>
        <w:ind w:left="0"/>
        <w:jc w:val="both"/>
      </w:pPr>
      <w:r>
        <w:rPr>
          <w:rFonts w:ascii="Times New Roman"/>
          <w:b w:val="false"/>
          <w:i w:val="false"/>
          <w:color w:val="000000"/>
          <w:sz w:val="28"/>
        </w:rPr>
        <w:t>
      __________________________________________________________________________</w:t>
      </w:r>
    </w:p>
    <w:bookmarkEnd w:id="209"/>
    <w:bookmarkStart w:name="z232" w:id="210"/>
    <w:p>
      <w:pPr>
        <w:spacing w:after="0"/>
        <w:ind w:left="0"/>
        <w:jc w:val="both"/>
      </w:pPr>
      <w:r>
        <w:rPr>
          <w:rFonts w:ascii="Times New Roman"/>
          <w:b w:val="false"/>
          <w:i w:val="false"/>
          <w:color w:val="000000"/>
          <w:sz w:val="28"/>
        </w:rPr>
        <w:t>
      (жеке қосалқы шаруашылықты дамыту (үй малын, құсын сатып алу және т.б.), жеке кәсіпкерлік қызметті ұйымдастыру)</w:t>
      </w:r>
    </w:p>
    <w:bookmarkEnd w:id="210"/>
    <w:bookmarkStart w:name="z233" w:id="211"/>
    <w:p>
      <w:pPr>
        <w:spacing w:after="0"/>
        <w:ind w:left="0"/>
        <w:jc w:val="both"/>
      </w:pPr>
      <w:r>
        <w:rPr>
          <w:rFonts w:ascii="Times New Roman"/>
          <w:b w:val="false"/>
          <w:i w:val="false"/>
          <w:color w:val="000000"/>
          <w:sz w:val="28"/>
        </w:rPr>
        <w:t>
      үшін әлеуметтік көмекті төлейді;</w:t>
      </w:r>
    </w:p>
    <w:bookmarkEnd w:id="211"/>
    <w:bookmarkStart w:name="z234" w:id="212"/>
    <w:p>
      <w:pPr>
        <w:spacing w:after="0"/>
        <w:ind w:left="0"/>
        <w:jc w:val="both"/>
      </w:pPr>
      <w:r>
        <w:rPr>
          <w:rFonts w:ascii="Times New Roman"/>
          <w:b w:val="false"/>
          <w:i w:val="false"/>
          <w:color w:val="000000"/>
          <w:sz w:val="28"/>
        </w:rPr>
        <w:t>
      2) келісімшарттың ажырамас бөлігі болып табылатын Отбасыға көмектің жеке жоспарына (бұдан әрі – Жеке жоспар) сәйкес жұмыспен қамтуға жәрдемдесу және (немесе) отбасыны (адамды) өмірлік қиын жағдайдан шығару (қажет болған жағдайда) бойынша іс-шаралар ұсынуды ұйымдастырады;</w:t>
      </w:r>
    </w:p>
    <w:bookmarkEnd w:id="212"/>
    <w:bookmarkStart w:name="z235" w:id="213"/>
    <w:p>
      <w:pPr>
        <w:spacing w:after="0"/>
        <w:ind w:left="0"/>
        <w:jc w:val="both"/>
      </w:pPr>
      <w:r>
        <w:rPr>
          <w:rFonts w:ascii="Times New Roman"/>
          <w:b w:val="false"/>
          <w:i w:val="false"/>
          <w:color w:val="000000"/>
          <w:sz w:val="28"/>
        </w:rPr>
        <w:t>
      3) отбасының (адамның) өзін-өзі қамтамасыз етуге шығуына ықпал және келісімшартты іске асыру мерзімі ішінде сүйемелдеуді қамтамасыз етеді;</w:t>
      </w:r>
    </w:p>
    <w:bookmarkEnd w:id="213"/>
    <w:bookmarkStart w:name="z236" w:id="214"/>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bookmarkEnd w:id="214"/>
    <w:bookmarkStart w:name="z237" w:id="215"/>
    <w:p>
      <w:pPr>
        <w:spacing w:after="0"/>
        <w:ind w:left="0"/>
        <w:jc w:val="both"/>
      </w:pPr>
      <w:r>
        <w:rPr>
          <w:rFonts w:ascii="Times New Roman"/>
          <w:b w:val="false"/>
          <w:i w:val="false"/>
          <w:color w:val="000000"/>
          <w:sz w:val="28"/>
        </w:rPr>
        <w:t>
      5) өтініш берушінің және (немесе) оның отбасы мүшелерінің Жеке жоспарды орындау бойынша келісімшарттың міндеттемелерін орындауына тоқсан сайын мониторинг жүргізеді.</w:t>
      </w:r>
    </w:p>
    <w:bookmarkEnd w:id="215"/>
    <w:bookmarkStart w:name="z238" w:id="216"/>
    <w:p>
      <w:pPr>
        <w:spacing w:after="0"/>
        <w:ind w:left="0"/>
        <w:jc w:val="both"/>
      </w:pPr>
      <w:r>
        <w:rPr>
          <w:rFonts w:ascii="Times New Roman"/>
          <w:b w:val="false"/>
          <w:i w:val="false"/>
          <w:color w:val="000000"/>
          <w:sz w:val="28"/>
        </w:rPr>
        <w:t>
      3. Өтініш беруші және (немесе) оның отбасы мүшелері:</w:t>
      </w:r>
    </w:p>
    <w:bookmarkEnd w:id="216"/>
    <w:bookmarkStart w:name="z239" w:id="217"/>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bookmarkEnd w:id="217"/>
    <w:bookmarkStart w:name="z240" w:id="218"/>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bookmarkEnd w:id="218"/>
    <w:bookmarkStart w:name="z241" w:id="219"/>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ұсынған жұмыс орнына жұмысқа орналасады;</w:t>
      </w:r>
    </w:p>
    <w:bookmarkEnd w:id="219"/>
    <w:bookmarkStart w:name="z242" w:id="220"/>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bookmarkEnd w:id="220"/>
    <w:bookmarkStart w:name="z243" w:id="221"/>
    <w:p>
      <w:pPr>
        <w:spacing w:after="0"/>
        <w:ind w:left="0"/>
        <w:jc w:val="both"/>
      </w:pPr>
      <w:r>
        <w:rPr>
          <w:rFonts w:ascii="Times New Roman"/>
          <w:b w:val="false"/>
          <w:i w:val="false"/>
          <w:color w:val="000000"/>
          <w:sz w:val="28"/>
        </w:rPr>
        <w:t>
      5) жұмыспен қамту және әлеуметтік бағдарламалар бөліміне келісімшарт негізінде әлеуметтік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bookmarkEnd w:id="221"/>
    <w:bookmarkStart w:name="z244" w:id="222"/>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bookmarkEnd w:id="222"/>
    <w:bookmarkStart w:name="z245" w:id="223"/>
    <w:p>
      <w:pPr>
        <w:spacing w:after="0"/>
        <w:ind w:left="0"/>
        <w:jc w:val="both"/>
      </w:pPr>
      <w:r>
        <w:rPr>
          <w:rFonts w:ascii="Times New Roman"/>
          <w:b w:val="false"/>
          <w:i w:val="false"/>
          <w:color w:val="000000"/>
          <w:sz w:val="28"/>
        </w:rPr>
        <w:t>
      7) келісімшарт негізіндегі әлеуметтік көмекті заңсыз тағайындауға әкеп соқтырған жалған мәліметтер ұсынғаны анықталған жағдайда заңсыз алынған ақшалай қаражатты ерікті түрде қайтарады;</w:t>
      </w:r>
    </w:p>
    <w:bookmarkEnd w:id="223"/>
    <w:bookmarkStart w:name="z246" w:id="224"/>
    <w:p>
      <w:pPr>
        <w:spacing w:after="0"/>
        <w:ind w:left="0"/>
        <w:jc w:val="both"/>
      </w:pPr>
      <w:r>
        <w:rPr>
          <w:rFonts w:ascii="Times New Roman"/>
          <w:b w:val="false"/>
          <w:i w:val="false"/>
          <w:color w:val="000000"/>
          <w:sz w:val="28"/>
        </w:rPr>
        <w:t>
      8) келісімшартты сүйемелдеуді жүзеге асыратын жұмыспен қамту және әлеуметтік бағдарламалар бөлімімен өзара іс-қимыл жасайды, келісімшарттың орындалу барысы туралы барлық мәліметтерді ұдайы ұсынады.</w:t>
      </w:r>
    </w:p>
    <w:bookmarkEnd w:id="224"/>
    <w:bookmarkStart w:name="z247" w:id="225"/>
    <w:p>
      <w:pPr>
        <w:spacing w:after="0"/>
        <w:ind w:left="0"/>
        <w:jc w:val="left"/>
      </w:pPr>
      <w:r>
        <w:rPr>
          <w:rFonts w:ascii="Times New Roman"/>
          <w:b/>
          <w:i w:val="false"/>
          <w:color w:val="000000"/>
        </w:rPr>
        <w:t xml:space="preserve"> 3. Тараптардың құқықтары</w:t>
      </w:r>
    </w:p>
    <w:bookmarkEnd w:id="225"/>
    <w:bookmarkStart w:name="z248" w:id="226"/>
    <w:p>
      <w:pPr>
        <w:spacing w:after="0"/>
        <w:ind w:left="0"/>
        <w:jc w:val="both"/>
      </w:pPr>
      <w:r>
        <w:rPr>
          <w:rFonts w:ascii="Times New Roman"/>
          <w:b w:val="false"/>
          <w:i w:val="false"/>
          <w:color w:val="000000"/>
          <w:sz w:val="28"/>
        </w:rPr>
        <w:t>
      4. Жұмыспен қамту және әлеуметтік бағдарламалар бөлімі:</w:t>
      </w:r>
    </w:p>
    <w:bookmarkEnd w:id="226"/>
    <w:bookmarkStart w:name="z249" w:id="227"/>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сұратады;</w:t>
      </w:r>
    </w:p>
    <w:bookmarkEnd w:id="227"/>
    <w:bookmarkStart w:name="z250" w:id="228"/>
    <w:p>
      <w:pPr>
        <w:spacing w:after="0"/>
        <w:ind w:left="0"/>
        <w:jc w:val="both"/>
      </w:pPr>
      <w:r>
        <w:rPr>
          <w:rFonts w:ascii="Times New Roman"/>
          <w:b w:val="false"/>
          <w:i w:val="false"/>
          <w:color w:val="000000"/>
          <w:sz w:val="28"/>
        </w:rPr>
        <w:t>
      2) отбасының (адамның) материалдық жағдайын тексереді;</w:t>
      </w:r>
    </w:p>
    <w:bookmarkEnd w:id="228"/>
    <w:bookmarkStart w:name="z251" w:id="229"/>
    <w:p>
      <w:pPr>
        <w:spacing w:after="0"/>
        <w:ind w:left="0"/>
        <w:jc w:val="both"/>
      </w:pPr>
      <w:r>
        <w:rPr>
          <w:rFonts w:ascii="Times New Roman"/>
          <w:b w:val="false"/>
          <w:i w:val="false"/>
          <w:color w:val="000000"/>
          <w:sz w:val="28"/>
        </w:rPr>
        <w:t>
      3) алынған ақпаратты келісімшарт негізіндегі әлеуметтік көмекті тағайындау (тағайындаудан бас тарту) туралы мәселені шешу кезінде пайдаланады;</w:t>
      </w:r>
    </w:p>
    <w:bookmarkEnd w:id="229"/>
    <w:bookmarkStart w:name="z252" w:id="230"/>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келісімшарт негізіндегі әлеуметтік көмек төлеуді тоқтатады;</w:t>
      </w:r>
    </w:p>
    <w:bookmarkEnd w:id="230"/>
    <w:bookmarkStart w:name="z253" w:id="231"/>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bookmarkEnd w:id="231"/>
    <w:bookmarkStart w:name="z254" w:id="232"/>
    <w:p>
      <w:pPr>
        <w:spacing w:after="0"/>
        <w:ind w:left="0"/>
        <w:jc w:val="both"/>
      </w:pPr>
      <w:r>
        <w:rPr>
          <w:rFonts w:ascii="Times New Roman"/>
          <w:b w:val="false"/>
          <w:i w:val="false"/>
          <w:color w:val="000000"/>
          <w:sz w:val="28"/>
        </w:rPr>
        <w:t>
      6) келісімшарт шеңберінде өзге де мәселелерді шешеді.</w:t>
      </w:r>
    </w:p>
    <w:bookmarkEnd w:id="232"/>
    <w:bookmarkStart w:name="z255" w:id="233"/>
    <w:p>
      <w:pPr>
        <w:spacing w:after="0"/>
        <w:ind w:left="0"/>
        <w:jc w:val="both"/>
      </w:pPr>
      <w:r>
        <w:rPr>
          <w:rFonts w:ascii="Times New Roman"/>
          <w:b w:val="false"/>
          <w:i w:val="false"/>
          <w:color w:val="000000"/>
          <w:sz w:val="28"/>
        </w:rPr>
        <w:t>
      5. Өтініш беруші:</w:t>
      </w:r>
    </w:p>
    <w:bookmarkEnd w:id="233"/>
    <w:bookmarkStart w:name="z256" w:id="234"/>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bookmarkEnd w:id="234"/>
    <w:bookmarkStart w:name="z257" w:id="235"/>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bookmarkEnd w:id="235"/>
    <w:bookmarkStart w:name="z258" w:id="236"/>
    <w:p>
      <w:pPr>
        <w:spacing w:after="0"/>
        <w:ind w:left="0"/>
        <w:jc w:val="both"/>
      </w:pPr>
      <w:r>
        <w:rPr>
          <w:rFonts w:ascii="Times New Roman"/>
          <w:b w:val="false"/>
          <w:i w:val="false"/>
          <w:color w:val="000000"/>
          <w:sz w:val="28"/>
        </w:rPr>
        <w:t>
      3) отбасы құрамының өзгеруіне байланысты келісімшарт негізінде әлеуметтік көмекті қайта есептеуді талап етеді;</w:t>
      </w:r>
    </w:p>
    <w:bookmarkEnd w:id="236"/>
    <w:bookmarkStart w:name="z259" w:id="237"/>
    <w:p>
      <w:pPr>
        <w:spacing w:after="0"/>
        <w:ind w:left="0"/>
        <w:jc w:val="both"/>
      </w:pPr>
      <w:r>
        <w:rPr>
          <w:rFonts w:ascii="Times New Roman"/>
          <w:b w:val="false"/>
          <w:i w:val="false"/>
          <w:color w:val="000000"/>
          <w:sz w:val="28"/>
        </w:rPr>
        <w:t xml:space="preserve">
      4) Жеке жоспар іс-шараларының орындалуымен байланысты консультация мен ақпарат алады. </w:t>
      </w:r>
    </w:p>
    <w:bookmarkEnd w:id="237"/>
    <w:bookmarkStart w:name="z260" w:id="238"/>
    <w:p>
      <w:pPr>
        <w:spacing w:after="0"/>
        <w:ind w:left="0"/>
        <w:jc w:val="left"/>
      </w:pPr>
      <w:r>
        <w:rPr>
          <w:rFonts w:ascii="Times New Roman"/>
          <w:b/>
          <w:i w:val="false"/>
          <w:color w:val="000000"/>
        </w:rPr>
        <w:t xml:space="preserve"> 4. Келісімшарттың талаптарын орындамағаны үшін тараптардың жауапкершілігі</w:t>
      </w:r>
    </w:p>
    <w:bookmarkEnd w:id="238"/>
    <w:bookmarkStart w:name="z261" w:id="239"/>
    <w:p>
      <w:pPr>
        <w:spacing w:after="0"/>
        <w:ind w:left="0"/>
        <w:jc w:val="both"/>
      </w:pPr>
      <w:r>
        <w:rPr>
          <w:rFonts w:ascii="Times New Roman"/>
          <w:b w:val="false"/>
          <w:i w:val="false"/>
          <w:color w:val="000000"/>
          <w:sz w:val="28"/>
        </w:rPr>
        <w:t>
      6. Өтініш беруші және (немесе) оның отбасы мүшелері келісімшарт негізіндегі әлеуметтік көмек тағайындауға берілген өтініште жалған немесе толық емес мәліметтер көрсеткені үшін қолданыстағы заңнамаға сәйкес жауапты болады.</w:t>
      </w:r>
    </w:p>
    <w:bookmarkEnd w:id="239"/>
    <w:bookmarkStart w:name="z262" w:id="240"/>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bookmarkEnd w:id="240"/>
    <w:bookmarkStart w:name="z263" w:id="241"/>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bookmarkEnd w:id="241"/>
    <w:bookmarkStart w:name="z264" w:id="242"/>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242"/>
    <w:bookmarkStart w:name="z265" w:id="243"/>
    <w:p>
      <w:pPr>
        <w:spacing w:after="0"/>
        <w:ind w:left="0"/>
        <w:jc w:val="left"/>
      </w:pPr>
      <w:r>
        <w:rPr>
          <w:rFonts w:ascii="Times New Roman"/>
          <w:b/>
          <w:i w:val="false"/>
          <w:color w:val="000000"/>
        </w:rPr>
        <w:t xml:space="preserve"> 5. Күтпеген жағдайлар</w:t>
      </w:r>
    </w:p>
    <w:bookmarkEnd w:id="243"/>
    <w:bookmarkStart w:name="z266" w:id="244"/>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bookmarkEnd w:id="244"/>
    <w:bookmarkStart w:name="z267" w:id="245"/>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bookmarkEnd w:id="245"/>
    <w:bookmarkStart w:name="z268" w:id="246"/>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bookmarkEnd w:id="246"/>
    <w:bookmarkStart w:name="z269" w:id="247"/>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 (кезеңді көрсету) асатын болса, тараптар осы келісімшартты бұзуға құқылы.</w:t>
      </w:r>
    </w:p>
    <w:bookmarkEnd w:id="247"/>
    <w:bookmarkStart w:name="z270" w:id="248"/>
    <w:p>
      <w:pPr>
        <w:spacing w:after="0"/>
        <w:ind w:left="0"/>
        <w:jc w:val="left"/>
      </w:pPr>
      <w:r>
        <w:rPr>
          <w:rFonts w:ascii="Times New Roman"/>
          <w:b/>
          <w:i w:val="false"/>
          <w:color w:val="000000"/>
        </w:rPr>
        <w:t xml:space="preserve"> 6. Өзге де талаптар</w:t>
      </w:r>
    </w:p>
    <w:bookmarkEnd w:id="248"/>
    <w:bookmarkStart w:name="z271" w:id="249"/>
    <w:p>
      <w:pPr>
        <w:spacing w:after="0"/>
        <w:ind w:left="0"/>
        <w:jc w:val="both"/>
      </w:pPr>
      <w:r>
        <w:rPr>
          <w:rFonts w:ascii="Times New Roman"/>
          <w:b w:val="false"/>
          <w:i w:val="false"/>
          <w:color w:val="000000"/>
          <w:sz w:val="28"/>
        </w:rPr>
        <w:t>
      Келісімшартқа тараптардың келісімі бойынша қосымша келісімге қол қою арқылы өзгерістер және (немесе) толықтырулар енгізіледі.</w:t>
      </w:r>
    </w:p>
    <w:bookmarkEnd w:id="249"/>
    <w:bookmarkStart w:name="z272" w:id="250"/>
    <w:p>
      <w:pPr>
        <w:spacing w:after="0"/>
        <w:ind w:left="0"/>
        <w:jc w:val="both"/>
      </w:pPr>
      <w:r>
        <w:rPr>
          <w:rFonts w:ascii="Times New Roman"/>
          <w:b w:val="false"/>
          <w:i w:val="false"/>
          <w:color w:val="000000"/>
          <w:sz w:val="28"/>
        </w:rPr>
        <w:t>
      Келісімшарт қол қойылған күнінен бастап күшіне енеді және 20 ____ жылға дейін қоса қолданылады.</w:t>
      </w:r>
    </w:p>
    <w:bookmarkEnd w:id="250"/>
    <w:bookmarkStart w:name="z273" w:id="251"/>
    <w:p>
      <w:pPr>
        <w:spacing w:after="0"/>
        <w:ind w:left="0"/>
        <w:jc w:val="both"/>
      </w:pPr>
      <w:r>
        <w:rPr>
          <w:rFonts w:ascii="Times New Roman"/>
          <w:b w:val="false"/>
          <w:i w:val="false"/>
          <w:color w:val="000000"/>
          <w:sz w:val="28"/>
        </w:rPr>
        <w:t>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bookmarkEnd w:id="251"/>
    <w:bookmarkStart w:name="z274" w:id="252"/>
    <w:p>
      <w:pPr>
        <w:spacing w:after="0"/>
        <w:ind w:left="0"/>
        <w:jc w:val="both"/>
      </w:pPr>
      <w:r>
        <w:rPr>
          <w:rFonts w:ascii="Times New Roman"/>
          <w:b w:val="false"/>
          <w:i w:val="false"/>
          <w:color w:val="000000"/>
          <w:sz w:val="28"/>
        </w:rPr>
        <w:t>
      Осы келісімшарт бірдей заңды күші бар екі данада жасалған.</w:t>
      </w:r>
    </w:p>
    <w:bookmarkEnd w:id="252"/>
    <w:bookmarkStart w:name="z275" w:id="253"/>
    <w:p>
      <w:pPr>
        <w:spacing w:after="0"/>
        <w:ind w:left="0"/>
        <w:jc w:val="left"/>
      </w:pPr>
      <w:r>
        <w:rPr>
          <w:rFonts w:ascii="Times New Roman"/>
          <w:b/>
          <w:i w:val="false"/>
          <w:color w:val="000000"/>
        </w:rPr>
        <w:t xml:space="preserve"> 7. Тараптардың мекенжайлары мен деректемелері</w:t>
      </w:r>
    </w:p>
    <w:bookmarkEnd w:id="253"/>
    <w:bookmarkStart w:name="z276" w:id="254"/>
    <w:p>
      <w:pPr>
        <w:spacing w:after="0"/>
        <w:ind w:left="0"/>
        <w:jc w:val="both"/>
      </w:pPr>
      <w:r>
        <w:rPr>
          <w:rFonts w:ascii="Times New Roman"/>
          <w:b w:val="false"/>
          <w:i w:val="false"/>
          <w:color w:val="000000"/>
          <w:sz w:val="28"/>
        </w:rPr>
        <w:t>
      Жұмыспен қамту және әлеуметтік                                                                     Өтініш беруші</w:t>
      </w:r>
    </w:p>
    <w:bookmarkEnd w:id="254"/>
    <w:bookmarkStart w:name="z277" w:id="255"/>
    <w:p>
      <w:pPr>
        <w:spacing w:after="0"/>
        <w:ind w:left="0"/>
        <w:jc w:val="both"/>
      </w:pPr>
      <w:r>
        <w:rPr>
          <w:rFonts w:ascii="Times New Roman"/>
          <w:b w:val="false"/>
          <w:i w:val="false"/>
          <w:color w:val="000000"/>
          <w:sz w:val="28"/>
        </w:rPr>
        <w:t>
       бағдарламалар бөлімі</w:t>
      </w:r>
    </w:p>
    <w:bookmarkEnd w:id="255"/>
    <w:bookmarkStart w:name="z278" w:id="256"/>
    <w:p>
      <w:pPr>
        <w:spacing w:after="0"/>
        <w:ind w:left="0"/>
        <w:jc w:val="both"/>
      </w:pPr>
      <w:r>
        <w:rPr>
          <w:rFonts w:ascii="Times New Roman"/>
          <w:b w:val="false"/>
          <w:i w:val="false"/>
          <w:color w:val="000000"/>
          <w:sz w:val="28"/>
        </w:rPr>
        <w:t>
      ______________________________                         ___________________________________</w:t>
      </w:r>
    </w:p>
    <w:bookmarkEnd w:id="256"/>
    <w:bookmarkStart w:name="z279" w:id="257"/>
    <w:p>
      <w:pPr>
        <w:spacing w:after="0"/>
        <w:ind w:left="0"/>
        <w:jc w:val="both"/>
      </w:pPr>
      <w:r>
        <w:rPr>
          <w:rFonts w:ascii="Times New Roman"/>
          <w:b w:val="false"/>
          <w:i w:val="false"/>
          <w:color w:val="000000"/>
          <w:sz w:val="28"/>
        </w:rPr>
        <w:t>
      (уәкілетті органның толық атауы)                          (тегі, аты, әкесінің аты (болған жағдайда)</w:t>
      </w:r>
    </w:p>
    <w:bookmarkEnd w:id="257"/>
    <w:bookmarkStart w:name="z280" w:id="258"/>
    <w:p>
      <w:pPr>
        <w:spacing w:after="0"/>
        <w:ind w:left="0"/>
        <w:jc w:val="both"/>
      </w:pPr>
      <w:r>
        <w:rPr>
          <w:rFonts w:ascii="Times New Roman"/>
          <w:b w:val="false"/>
          <w:i w:val="false"/>
          <w:color w:val="000000"/>
          <w:sz w:val="28"/>
        </w:rPr>
        <w:t>
      _____________________________                                              ____________________________</w:t>
      </w:r>
    </w:p>
    <w:bookmarkEnd w:id="258"/>
    <w:bookmarkStart w:name="z281" w:id="259"/>
    <w:p>
      <w:pPr>
        <w:spacing w:after="0"/>
        <w:ind w:left="0"/>
        <w:jc w:val="both"/>
      </w:pPr>
      <w:r>
        <w:rPr>
          <w:rFonts w:ascii="Times New Roman"/>
          <w:b w:val="false"/>
          <w:i w:val="false"/>
          <w:color w:val="000000"/>
          <w:sz w:val="28"/>
        </w:rPr>
        <w:t>
       (мекенжайы)                                                                                                                                         (мекенжайы)</w:t>
      </w:r>
    </w:p>
    <w:bookmarkEnd w:id="259"/>
    <w:bookmarkStart w:name="z282" w:id="260"/>
    <w:p>
      <w:pPr>
        <w:spacing w:after="0"/>
        <w:ind w:left="0"/>
        <w:jc w:val="both"/>
      </w:pPr>
      <w:r>
        <w:rPr>
          <w:rFonts w:ascii="Times New Roman"/>
          <w:b w:val="false"/>
          <w:i w:val="false"/>
          <w:color w:val="000000"/>
          <w:sz w:val="28"/>
        </w:rPr>
        <w:t>
      _____________________________                                              ____________________________</w:t>
      </w:r>
    </w:p>
    <w:bookmarkEnd w:id="260"/>
    <w:bookmarkStart w:name="z283" w:id="261"/>
    <w:p>
      <w:pPr>
        <w:spacing w:after="0"/>
        <w:ind w:left="0"/>
        <w:jc w:val="both"/>
      </w:pPr>
      <w:r>
        <w:rPr>
          <w:rFonts w:ascii="Times New Roman"/>
          <w:b w:val="false"/>
          <w:i w:val="false"/>
          <w:color w:val="000000"/>
          <w:sz w:val="28"/>
        </w:rPr>
        <w:t>
       (телефон, факс)                                                                                                                                           (телефон)</w:t>
      </w:r>
    </w:p>
    <w:bookmarkEnd w:id="261"/>
    <w:bookmarkStart w:name="z284" w:id="262"/>
    <w:p>
      <w:pPr>
        <w:spacing w:after="0"/>
        <w:ind w:left="0"/>
        <w:jc w:val="both"/>
      </w:pPr>
      <w:r>
        <w:rPr>
          <w:rFonts w:ascii="Times New Roman"/>
          <w:b w:val="false"/>
          <w:i w:val="false"/>
          <w:color w:val="000000"/>
          <w:sz w:val="28"/>
        </w:rPr>
        <w:t>
      ______________________________</w:t>
      </w:r>
    </w:p>
    <w:bookmarkEnd w:id="262"/>
    <w:bookmarkStart w:name="z285" w:id="263"/>
    <w:p>
      <w:pPr>
        <w:spacing w:after="0"/>
        <w:ind w:left="0"/>
        <w:jc w:val="both"/>
      </w:pPr>
      <w:r>
        <w:rPr>
          <w:rFonts w:ascii="Times New Roman"/>
          <w:b w:val="false"/>
          <w:i w:val="false"/>
          <w:color w:val="000000"/>
          <w:sz w:val="28"/>
        </w:rPr>
        <w:t>
       (уәкілетті өкілдің тегі, аты,</w:t>
      </w:r>
    </w:p>
    <w:bookmarkEnd w:id="263"/>
    <w:bookmarkStart w:name="z286" w:id="264"/>
    <w:p>
      <w:pPr>
        <w:spacing w:after="0"/>
        <w:ind w:left="0"/>
        <w:jc w:val="both"/>
      </w:pPr>
      <w:r>
        <w:rPr>
          <w:rFonts w:ascii="Times New Roman"/>
          <w:b w:val="false"/>
          <w:i w:val="false"/>
          <w:color w:val="000000"/>
          <w:sz w:val="28"/>
        </w:rPr>
        <w:t>
       әкесінің аты (болған жағдайда)</w:t>
      </w:r>
    </w:p>
    <w:bookmarkEnd w:id="264"/>
    <w:bookmarkStart w:name="z287" w:id="265"/>
    <w:p>
      <w:pPr>
        <w:spacing w:after="0"/>
        <w:ind w:left="0"/>
        <w:jc w:val="both"/>
      </w:pPr>
      <w:r>
        <w:rPr>
          <w:rFonts w:ascii="Times New Roman"/>
          <w:b w:val="false"/>
          <w:i w:val="false"/>
          <w:color w:val="000000"/>
          <w:sz w:val="28"/>
        </w:rPr>
        <w:t>
      ____________________                                                                                 ________________________</w:t>
      </w:r>
    </w:p>
    <w:bookmarkEnd w:id="265"/>
    <w:bookmarkStart w:name="z288" w:id="266"/>
    <w:p>
      <w:pPr>
        <w:spacing w:after="0"/>
        <w:ind w:left="0"/>
        <w:jc w:val="both"/>
      </w:pPr>
      <w:r>
        <w:rPr>
          <w:rFonts w:ascii="Times New Roman"/>
          <w:b w:val="false"/>
          <w:i w:val="false"/>
          <w:color w:val="000000"/>
          <w:sz w:val="28"/>
        </w:rPr>
        <w:t>
       (қолы)                                                                                                                                                                       (қолы)</w:t>
      </w:r>
    </w:p>
    <w:bookmarkEnd w:id="266"/>
    <w:bookmarkStart w:name="z289" w:id="267"/>
    <w:p>
      <w:pPr>
        <w:spacing w:after="0"/>
        <w:ind w:left="0"/>
        <w:jc w:val="both"/>
      </w:pPr>
      <w:r>
        <w:rPr>
          <w:rFonts w:ascii="Times New Roman"/>
          <w:b w:val="false"/>
          <w:i w:val="false"/>
          <w:color w:val="000000"/>
          <w:sz w:val="28"/>
        </w:rPr>
        <w:t>
      Мөрдің орны</w:t>
      </w:r>
    </w:p>
    <w:bookmarkEnd w:id="2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