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54af" w14:textId="9805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29 сәуірдегі № 639 "Коммуналдық мүлікті иеліктен шығару түрлерін таңдау бойынша критерийлерді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18 қарашадағы № 1480 қаулысы. Қостанай облысының Әділет департаментінде 2016 жылғы 21 желтоқсанда № 6757 болып тіркелді. Күші жойылды - Қостанай облысы Рудный қаласы әкімдігінің 2020 жылғы 22 маусымдағы № 520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Рудный қаласы әкімдігінің 22.06.2020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Қазақстан Республикасы Үкіметінің 2011 жылғы 9 тамыздағы № 920 қаулысына өзгеріс енгізу туралы" қаулысына сәйкес,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мүлікті иеліктен шығару түрлерін таңдау бойынша критерийлерді анықтау туралы" қаулысына (Нормативтік құқықтық актілерді мемлекеттік тіркеу тізілімінде № 5641 болып тіркелген, 2015 жылғы 12 маусымда "Рудненский рабочий"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"Коммуналдық мүлікті иеліктен айыру түрлерін таңдау жөніндегі өлшемшарттарды айқындау туралы", орыс тіліндегі атауы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Рудный қаласы әкімінің экономикалық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 қаулысына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9915"/>
        <w:gridCol w:w="1193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 №</w:t>
            </w:r>
          </w:p>
          <w:bookmarkEnd w:id="2"/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түрлері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ең жоғары мүмкін баға бойынша жекешелендіру объектісін сату және сауда - саттыққа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мемлекетке тиесілі бағалы қағаздарды оларды әрі қарай бақылауға мемлекеттің мүддесі болмаған кезде сату.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