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f92b9" w14:textId="6af92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2015 жылғы 21 желтоқсандағы № 278 "Арқалық қаласының 2016-2018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2016 жылғы 1 наурыздағы № 298 шешімі. Қостанай облысының Әділет департаментінде 2016 жылғы 14 наурызда № 6212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Арқалық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2015 жылғы 21 желтоқсандағы № 278 "Арқалық қаласының 2016-2018 жылдарға арналған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6099 тіркелген, 2016 жылғы 8 қаңтарда "Торғай"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1–тармағы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Арқалық қаласының 2016-2018 жылдарға арналған бюджеті тиісінше 1, 2, 3 қосымшаларға сәйкес, оның ішінде 2016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3942015,0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1244687,0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13133,0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177416,0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2506779,0 мың тенге, оның ішінде субвенция көлемі – 1575286,0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4019527,9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8402,0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-85914,9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85914,9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2016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Е. Цвентух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Н.Шалдыбаев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"Арқалық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А. Мұхамбетжанова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 наурыз 2016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"Арқалық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Н. Гайдаренко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 наурыз 2016 жыл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2016 жылғы 1 наурыздағы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298 шешіміне қосымша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278 шешіміне 1-қосымша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2016 жылға арналған бюджетi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586"/>
        <w:gridCol w:w="734"/>
        <w:gridCol w:w="7922"/>
        <w:gridCol w:w="196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Кiрiстер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3942015,0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1244687,0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552565,0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552565,0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423000,0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423000,0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197553,0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118129,0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15573,0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59279,0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4572,0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65466,0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35742,0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24285,0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2239,0</w:t>
            </w:r>
          </w:p>
        </w:tc>
      </w:tr>
      <w:tr>
        <w:trPr>
          <w:trHeight w:val="10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13133,0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13133,0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13133,0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177416,0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89563,0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89563,0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87853,0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84205,0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2506779,0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2506779,0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2506779,0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485"/>
        <w:gridCol w:w="743"/>
        <w:gridCol w:w="721"/>
        <w:gridCol w:w="7198"/>
        <w:gridCol w:w="218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4019527,9</w:t>
            </w:r>
          </w:p>
        </w:tc>
      </w:tr>
      <w:tr>
        <w:trPr>
          <w:trHeight w:val="3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326195,0</w:t>
            </w:r>
          </w:p>
        </w:tc>
      </w:tr>
      <w:tr>
        <w:trPr>
          <w:trHeight w:val="70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261725,0</w:t>
            </w:r>
          </w:p>
        </w:tc>
      </w:tr>
      <w:tr>
        <w:trPr>
          <w:trHeight w:val="3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19207,0</w:t>
            </w:r>
          </w:p>
        </w:tc>
      </w:tr>
      <w:tr>
        <w:trPr>
          <w:trHeight w:val="6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19207,0</w:t>
            </w:r>
          </w:p>
        </w:tc>
      </w:tr>
      <w:tr>
        <w:trPr>
          <w:trHeight w:val="3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99016,0</w:t>
            </w:r>
          </w:p>
        </w:tc>
      </w:tr>
      <w:tr>
        <w:trPr>
          <w:trHeight w:val="73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99016,0</w:t>
            </w:r>
          </w:p>
        </w:tc>
      </w:tr>
      <w:tr>
        <w:trPr>
          <w:trHeight w:val="6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143502,0</w:t>
            </w:r>
          </w:p>
        </w:tc>
      </w:tr>
      <w:tr>
        <w:trPr>
          <w:trHeight w:val="9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143502,0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28726,0</w:t>
            </w:r>
          </w:p>
        </w:tc>
      </w:tr>
      <w:tr>
        <w:trPr>
          <w:trHeight w:val="3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28726,0</w:t>
            </w:r>
          </w:p>
        </w:tc>
      </w:tr>
      <w:tr>
        <w:trPr>
          <w:trHeight w:val="9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23375,0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1544,0</w:t>
            </w:r>
          </w:p>
        </w:tc>
      </w:tr>
      <w:tr>
        <w:trPr>
          <w:trHeight w:val="9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3807,0</w:t>
            </w:r>
          </w:p>
        </w:tc>
      </w:tr>
      <w:tr>
        <w:trPr>
          <w:trHeight w:val="3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17771,0</w:t>
            </w:r>
          </w:p>
        </w:tc>
      </w:tr>
      <w:tr>
        <w:trPr>
          <w:trHeight w:val="6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17771,0</w:t>
            </w:r>
          </w:p>
        </w:tc>
      </w:tr>
      <w:tr>
        <w:trPr>
          <w:trHeight w:val="9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17771,0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17973,0</w:t>
            </w:r>
          </w:p>
        </w:tc>
      </w:tr>
      <w:tr>
        <w:trPr>
          <w:trHeight w:val="9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17973,0</w:t>
            </w:r>
          </w:p>
        </w:tc>
      </w:tr>
      <w:tr>
        <w:trPr>
          <w:trHeight w:val="9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17973,0</w:t>
            </w:r>
          </w:p>
        </w:tc>
      </w:tr>
      <w:tr>
        <w:trPr>
          <w:trHeight w:val="3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13777,0</w:t>
            </w:r>
          </w:p>
        </w:tc>
      </w:tr>
      <w:tr>
        <w:trPr>
          <w:trHeight w:val="3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5918,0</w:t>
            </w:r>
          </w:p>
        </w:tc>
      </w:tr>
      <w:tr>
        <w:trPr>
          <w:trHeight w:val="3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5918,0</w:t>
            </w:r>
          </w:p>
        </w:tc>
      </w:tr>
      <w:tr>
        <w:trPr>
          <w:trHeight w:val="6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5918,0</w:t>
            </w:r>
          </w:p>
        </w:tc>
      </w:tr>
      <w:tr>
        <w:trPr>
          <w:trHeight w:val="3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7859,0</w:t>
            </w:r>
          </w:p>
        </w:tc>
      </w:tr>
      <w:tr>
        <w:trPr>
          <w:trHeight w:val="3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7859,0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7645,0</w:t>
            </w:r>
          </w:p>
        </w:tc>
      </w:tr>
      <w:tr>
        <w:trPr>
          <w:trHeight w:val="13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6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4964,0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4964,0</w:t>
            </w:r>
          </w:p>
        </w:tc>
      </w:tr>
      <w:tr>
        <w:trPr>
          <w:trHeight w:val="9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4964,0</w:t>
            </w:r>
          </w:p>
        </w:tc>
      </w:tr>
      <w:tr>
        <w:trPr>
          <w:trHeight w:val="3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4964,0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2601767,0</w:t>
            </w:r>
          </w:p>
        </w:tc>
      </w:tr>
      <w:tr>
        <w:trPr>
          <w:trHeight w:val="3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334993,0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334993,0</w:t>
            </w:r>
          </w:p>
        </w:tc>
      </w:tr>
      <w:tr>
        <w:trPr>
          <w:trHeight w:val="6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192979,0</w:t>
            </w:r>
          </w:p>
        </w:tc>
      </w:tr>
      <w:tr>
        <w:trPr>
          <w:trHeight w:val="6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142014,0</w:t>
            </w:r>
          </w:p>
        </w:tc>
      </w:tr>
      <w:tr>
        <w:trPr>
          <w:trHeight w:val="3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2172353,0</w:t>
            </w:r>
          </w:p>
        </w:tc>
      </w:tr>
      <w:tr>
        <w:trPr>
          <w:trHeight w:val="3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2124999,0</w:t>
            </w:r>
          </w:p>
        </w:tc>
      </w:tr>
      <w:tr>
        <w:trPr>
          <w:trHeight w:val="3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1955756,0</w:t>
            </w:r>
          </w:p>
        </w:tc>
      </w:tr>
      <w:tr>
        <w:trPr>
          <w:trHeight w:val="3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169243,0</w:t>
            </w:r>
          </w:p>
        </w:tc>
      </w:tr>
      <w:tr>
        <w:trPr>
          <w:trHeight w:val="6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47354,0</w:t>
            </w:r>
          </w:p>
        </w:tc>
      </w:tr>
      <w:tr>
        <w:trPr>
          <w:trHeight w:val="6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47354,0</w:t>
            </w:r>
          </w:p>
        </w:tc>
      </w:tr>
      <w:tr>
        <w:trPr>
          <w:trHeight w:val="3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94421,0</w:t>
            </w:r>
          </w:p>
        </w:tc>
      </w:tr>
      <w:tr>
        <w:trPr>
          <w:trHeight w:val="40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94421,0</w:t>
            </w:r>
          </w:p>
        </w:tc>
      </w:tr>
      <w:tr>
        <w:trPr>
          <w:trHeight w:val="6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9968,0</w:t>
            </w:r>
          </w:p>
        </w:tc>
      </w:tr>
      <w:tr>
        <w:trPr>
          <w:trHeight w:val="9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49213,0</w:t>
            </w:r>
          </w:p>
        </w:tc>
      </w:tr>
      <w:tr>
        <w:trPr>
          <w:trHeight w:val="6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3386,0</w:t>
            </w:r>
          </w:p>
        </w:tc>
      </w:tr>
      <w:tr>
        <w:trPr>
          <w:trHeight w:val="135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20854,0</w:t>
            </w:r>
          </w:p>
        </w:tc>
      </w:tr>
      <w:tr>
        <w:trPr>
          <w:trHeight w:val="6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447046,6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84057,0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80068,0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75528,0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3989,0</w:t>
            </w:r>
          </w:p>
        </w:tc>
      </w:tr>
      <w:tr>
        <w:trPr>
          <w:trHeight w:val="58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3989,0</w:t>
            </w:r>
          </w:p>
        </w:tc>
      </w:tr>
      <w:tr>
        <w:trPr>
          <w:trHeight w:val="3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314541,6</w:t>
            </w:r>
          </w:p>
        </w:tc>
      </w:tr>
      <w:tr>
        <w:trPr>
          <w:trHeight w:val="6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314541,6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96695,0</w:t>
            </w:r>
          </w:p>
        </w:tc>
      </w:tr>
      <w:tr>
        <w:trPr>
          <w:trHeight w:val="12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</w:p>
        </w:tc>
      </w:tr>
      <w:tr>
        <w:trPr>
          <w:trHeight w:val="3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107108,6</w:t>
            </w:r>
          </w:p>
        </w:tc>
      </w:tr>
      <w:tr>
        <w:trPr>
          <w:trHeight w:val="6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</w:p>
        </w:tc>
      </w:tr>
      <w:tr>
        <w:trPr>
          <w:trHeight w:val="6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1190,0</w:t>
            </w:r>
          </w:p>
        </w:tc>
      </w:tr>
      <w:tr>
        <w:trPr>
          <w:trHeight w:val="6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29735,0</w:t>
            </w:r>
          </w:p>
        </w:tc>
      </w:tr>
      <w:tr>
        <w:trPr>
          <w:trHeight w:val="3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32529,0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19961,0</w:t>
            </w:r>
          </w:p>
        </w:tc>
      </w:tr>
      <w:tr>
        <w:trPr>
          <w:trHeight w:val="12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3623,0</w:t>
            </w:r>
          </w:p>
        </w:tc>
      </w:tr>
      <w:tr>
        <w:trPr>
          <w:trHeight w:val="6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48448,0</w:t>
            </w:r>
          </w:p>
        </w:tc>
      </w:tr>
      <w:tr>
        <w:trPr>
          <w:trHeight w:val="6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48448,0</w:t>
            </w:r>
          </w:p>
        </w:tc>
      </w:tr>
      <w:tr>
        <w:trPr>
          <w:trHeight w:val="9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40534,0</w:t>
            </w:r>
          </w:p>
        </w:tc>
      </w:tr>
      <w:tr>
        <w:trPr>
          <w:trHeight w:val="6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1018,0</w:t>
            </w:r>
          </w:p>
        </w:tc>
      </w:tr>
      <w:tr>
        <w:trPr>
          <w:trHeight w:val="12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6896,0</w:t>
            </w:r>
          </w:p>
        </w:tc>
      </w:tr>
      <w:tr>
        <w:trPr>
          <w:trHeight w:val="3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85860,0</w:t>
            </w:r>
          </w:p>
        </w:tc>
      </w:tr>
      <w:tr>
        <w:trPr>
          <w:trHeight w:val="3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30436,0</w:t>
            </w:r>
          </w:p>
        </w:tc>
      </w:tr>
      <w:tr>
        <w:trPr>
          <w:trHeight w:val="100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22459,0</w:t>
            </w:r>
          </w:p>
        </w:tc>
      </w:tr>
      <w:tr>
        <w:trPr>
          <w:trHeight w:val="3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үйымдастыру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17114,0</w:t>
            </w:r>
          </w:p>
        </w:tc>
      </w:tr>
      <w:tr>
        <w:trPr>
          <w:trHeight w:val="6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жекелген санаттарын тұрғын үймен қамтамасыз ету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3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1090,0</w:t>
            </w:r>
          </w:p>
        </w:tc>
      </w:tr>
      <w:tr>
        <w:trPr>
          <w:trHeight w:val="3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2055,0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7977,0</w:t>
            </w:r>
          </w:p>
        </w:tc>
      </w:tr>
      <w:tr>
        <w:trPr>
          <w:trHeight w:val="70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7977,0</w:t>
            </w:r>
          </w:p>
        </w:tc>
      </w:tr>
      <w:tr>
        <w:trPr>
          <w:trHeight w:val="40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</w:t>
            </w:r>
          </w:p>
        </w:tc>
      </w:tr>
      <w:tr>
        <w:trPr>
          <w:trHeight w:val="6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бөлiмi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</w:t>
            </w:r>
          </w:p>
        </w:tc>
      </w:tr>
      <w:tr>
        <w:trPr>
          <w:trHeight w:val="4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</w:t>
            </w:r>
          </w:p>
        </w:tc>
      </w:tr>
      <w:tr>
        <w:trPr>
          <w:trHeight w:val="3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37424,0</w:t>
            </w:r>
          </w:p>
        </w:tc>
      </w:tr>
      <w:tr>
        <w:trPr>
          <w:trHeight w:val="11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37424,0</w:t>
            </w:r>
          </w:p>
        </w:tc>
      </w:tr>
      <w:tr>
        <w:trPr>
          <w:trHeight w:val="4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18677,0</w:t>
            </w:r>
          </w:p>
        </w:tc>
      </w:tr>
      <w:tr>
        <w:trPr>
          <w:trHeight w:val="4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7546,0</w:t>
            </w:r>
          </w:p>
        </w:tc>
      </w:tr>
      <w:tr>
        <w:trPr>
          <w:trHeight w:val="6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2458,0</w:t>
            </w:r>
          </w:p>
        </w:tc>
      </w:tr>
      <w:tr>
        <w:trPr>
          <w:trHeight w:val="4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212537,0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92869,0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92869,0</w:t>
            </w:r>
          </w:p>
        </w:tc>
      </w:tr>
      <w:tr>
        <w:trPr>
          <w:trHeight w:val="3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92869,0</w:t>
            </w:r>
          </w:p>
        </w:tc>
      </w:tr>
      <w:tr>
        <w:trPr>
          <w:trHeight w:val="3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31643,0</w:t>
            </w:r>
          </w:p>
        </w:tc>
      </w:tr>
      <w:tr>
        <w:trPr>
          <w:trHeight w:val="6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31643,0</w:t>
            </w:r>
          </w:p>
        </w:tc>
      </w:tr>
      <w:tr>
        <w:trPr>
          <w:trHeight w:val="9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5656,0</w:t>
            </w:r>
          </w:p>
        </w:tc>
      </w:tr>
      <w:tr>
        <w:trPr>
          <w:trHeight w:val="3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17036,0</w:t>
            </w:r>
          </w:p>
        </w:tc>
      </w:tr>
      <w:tr>
        <w:trPr>
          <w:trHeight w:val="6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1960,0</w:t>
            </w:r>
          </w:p>
        </w:tc>
      </w:tr>
      <w:tr>
        <w:trPr>
          <w:trHeight w:val="10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6991,0</w:t>
            </w:r>
          </w:p>
        </w:tc>
      </w:tr>
      <w:tr>
        <w:trPr>
          <w:trHeight w:val="3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57424,0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51347,0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42119,0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9228,0</w:t>
            </w:r>
          </w:p>
        </w:tc>
      </w:tr>
      <w:tr>
        <w:trPr>
          <w:trHeight w:val="4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6077,0</w:t>
            </w:r>
          </w:p>
        </w:tc>
      </w:tr>
      <w:tr>
        <w:trPr>
          <w:trHeight w:val="49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6077,0</w:t>
            </w:r>
          </w:p>
        </w:tc>
      </w:tr>
      <w:tr>
        <w:trPr>
          <w:trHeight w:val="6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30601,0</w:t>
            </w:r>
          </w:p>
        </w:tc>
      </w:tr>
      <w:tr>
        <w:trPr>
          <w:trHeight w:val="6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11127,0</w:t>
            </w:r>
          </w:p>
        </w:tc>
      </w:tr>
      <w:tr>
        <w:trPr>
          <w:trHeight w:val="9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10017,0</w:t>
            </w:r>
          </w:p>
        </w:tc>
      </w:tr>
      <w:tr>
        <w:trPr>
          <w:trHeight w:val="75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1110,0</w:t>
            </w:r>
          </w:p>
        </w:tc>
      </w:tr>
      <w:tr>
        <w:trPr>
          <w:trHeight w:val="43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19474,0</w:t>
            </w:r>
          </w:p>
        </w:tc>
      </w:tr>
      <w:tr>
        <w:trPr>
          <w:trHeight w:val="105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 мемлекеттiлiктi нығайту және азаматтардың әлеуметтiк сенiмдiлiгiн қалыптастыру саласында мемлекеттiк саясатты iске асыру жөнiндегi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12004,0</w:t>
            </w:r>
          </w:p>
        </w:tc>
      </w:tr>
      <w:tr>
        <w:trPr>
          <w:trHeight w:val="40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7470,0</w:t>
            </w:r>
          </w:p>
        </w:tc>
      </w:tr>
      <w:tr>
        <w:trPr>
          <w:trHeight w:val="103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96455,0</w:t>
            </w:r>
          </w:p>
        </w:tc>
      </w:tr>
      <w:tr>
        <w:trPr>
          <w:trHeight w:val="3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51387,0</w:t>
            </w:r>
          </w:p>
        </w:tc>
      </w:tr>
      <w:tr>
        <w:trPr>
          <w:trHeight w:val="6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6703,0</w:t>
            </w:r>
          </w:p>
        </w:tc>
      </w:tr>
      <w:tr>
        <w:trPr>
          <w:trHeight w:val="73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6703,0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18761,0</w:t>
            </w:r>
          </w:p>
        </w:tc>
      </w:tr>
      <w:tr>
        <w:trPr>
          <w:trHeight w:val="6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18761,0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25923,0</w:t>
            </w:r>
          </w:p>
        </w:tc>
      </w:tr>
      <w:tr>
        <w:trPr>
          <w:trHeight w:val="6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18976,0</w:t>
            </w:r>
          </w:p>
        </w:tc>
      </w:tr>
      <w:tr>
        <w:trPr>
          <w:trHeight w:val="6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4740,0</w:t>
            </w:r>
          </w:p>
        </w:tc>
      </w:tr>
      <w:tr>
        <w:trPr>
          <w:trHeight w:val="6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1937,0</w:t>
            </w:r>
          </w:p>
        </w:tc>
      </w:tr>
      <w:tr>
        <w:trPr>
          <w:trHeight w:val="3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11692,0</w:t>
            </w:r>
          </w:p>
        </w:tc>
      </w:tr>
      <w:tr>
        <w:trPr>
          <w:trHeight w:val="6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11692,0</w:t>
            </w:r>
          </w:p>
        </w:tc>
      </w:tr>
      <w:tr>
        <w:trPr>
          <w:trHeight w:val="9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10617,0</w:t>
            </w:r>
          </w:p>
        </w:tc>
      </w:tr>
      <w:tr>
        <w:trPr>
          <w:trHeight w:val="9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1075,0</w:t>
            </w:r>
          </w:p>
        </w:tc>
      </w:tr>
      <w:tr>
        <w:trPr>
          <w:trHeight w:val="9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33376,0</w:t>
            </w:r>
          </w:p>
        </w:tc>
      </w:tr>
      <w:tr>
        <w:trPr>
          <w:trHeight w:val="5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33376,0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33376,0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17170,0</w:t>
            </w:r>
          </w:p>
        </w:tc>
      </w:tr>
      <w:tr>
        <w:trPr>
          <w:trHeight w:val="3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17170,0</w:t>
            </w:r>
          </w:p>
        </w:tc>
      </w:tr>
      <w:tr>
        <w:trPr>
          <w:trHeight w:val="6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17170,0</w:t>
            </w:r>
          </w:p>
        </w:tc>
      </w:tr>
      <w:tr>
        <w:trPr>
          <w:trHeight w:val="9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17170,0</w:t>
            </w:r>
          </w:p>
        </w:tc>
      </w:tr>
      <w:tr>
        <w:trPr>
          <w:trHeight w:val="3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33843,0</w:t>
            </w:r>
          </w:p>
        </w:tc>
      </w:tr>
      <w:tr>
        <w:trPr>
          <w:trHeight w:val="3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33843,0</w:t>
            </w:r>
          </w:p>
        </w:tc>
      </w:tr>
      <w:tr>
        <w:trPr>
          <w:trHeight w:val="9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33843,0</w:t>
            </w:r>
          </w:p>
        </w:tc>
      </w:tr>
      <w:tr>
        <w:trPr>
          <w:trHeight w:val="4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33843,0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171750,0</w:t>
            </w:r>
          </w:p>
        </w:tc>
      </w:tr>
      <w:tr>
        <w:trPr>
          <w:trHeight w:val="3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11075,0</w:t>
            </w:r>
          </w:p>
        </w:tc>
      </w:tr>
      <w:tr>
        <w:trPr>
          <w:trHeight w:val="3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11075,0</w:t>
            </w:r>
          </w:p>
        </w:tc>
      </w:tr>
      <w:tr>
        <w:trPr>
          <w:trHeight w:val="87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11075,0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160675,0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11730,0</w:t>
            </w:r>
          </w:p>
        </w:tc>
      </w:tr>
      <w:tr>
        <w:trPr>
          <w:trHeight w:val="9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11730,0</w:t>
            </w:r>
          </w:p>
        </w:tc>
      </w:tr>
      <w:tr>
        <w:trPr>
          <w:trHeight w:val="3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148945,0</w:t>
            </w:r>
          </w:p>
        </w:tc>
      </w:tr>
      <w:tr>
        <w:trPr>
          <w:trHeight w:val="6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148945,0</w:t>
            </w:r>
          </w:p>
        </w:tc>
      </w:tr>
      <w:tr>
        <w:trPr>
          <w:trHeight w:val="3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8163,3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8163,3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8163,3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369,1</w:t>
            </w:r>
          </w:p>
        </w:tc>
      </w:tr>
      <w:tr>
        <w:trPr>
          <w:trHeight w:val="40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7605,0</w:t>
            </w:r>
          </w:p>
        </w:tc>
      </w:tr>
      <w:tr>
        <w:trPr>
          <w:trHeight w:val="12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189,2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8402,0</w:t>
            </w:r>
          </w:p>
        </w:tc>
      </w:tr>
      <w:tr>
        <w:trPr>
          <w:trHeight w:val="9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12726,0</w:t>
            </w:r>
          </w:p>
        </w:tc>
      </w:tr>
      <w:tr>
        <w:trPr>
          <w:trHeight w:val="3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12726,0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12726,0</w:t>
            </w:r>
          </w:p>
        </w:tc>
      </w:tr>
      <w:tr>
        <w:trPr>
          <w:trHeight w:val="6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12726,0</w:t>
            </w:r>
          </w:p>
        </w:tc>
      </w:tr>
      <w:tr>
        <w:trPr>
          <w:trHeight w:val="3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4324,0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4324,0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4324,0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4324,0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-85914,9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85914,9</w:t>
            </w:r>
          </w:p>
        </w:tc>
      </w:tr>
      <w:tr>
        <w:trPr>
          <w:trHeight w:val="28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12726,0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12726,0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12726,0</w:t>
            </w:r>
          </w:p>
        </w:tc>
      </w:tr>
      <w:tr>
        <w:trPr>
          <w:trHeight w:val="6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12726,0</w:t>
            </w:r>
          </w:p>
        </w:tc>
      </w:tr>
      <w:tr>
        <w:trPr>
          <w:trHeight w:val="3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4324,0</w:t>
            </w:r>
          </w:p>
        </w:tc>
      </w:tr>
      <w:tr>
        <w:trPr>
          <w:trHeight w:val="3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4324,0</w:t>
            </w:r>
          </w:p>
        </w:tc>
      </w:tr>
      <w:tr>
        <w:trPr>
          <w:trHeight w:val="3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4324,0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4324,0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77512,9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77512,9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77512,9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77512,9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