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3725" w14:textId="fd43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құрылыс,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2016 жылғы 15 наурыздағы № 85 қаулысы. Қостанай облысының Әділет департаментінде 2016 жылғы 28 наурызда № 6243 болып тіркелді. Күші жойылды - Қостанай облысы Арқалық қаласы әкімдігінің 2016 жылғы 23 мамырдағы № 157 қаулысымен</w:t>
      </w:r>
    </w:p>
    <w:p>
      <w:pPr>
        <w:spacing w:after="0"/>
        <w:ind w:left="0"/>
        <w:jc w:val="left"/>
      </w:pPr>
      <w:r>
        <w:rPr>
          <w:rFonts w:ascii="Times New Roman"/>
          <w:b w:val="false"/>
          <w:i w:val="false"/>
          <w:color w:val="ff0000"/>
          <w:sz w:val="28"/>
        </w:rPr>
        <w:t xml:space="preserve">      Ескерту. Күші жойылды - Қостанай облысы Арқалық қаласы әкімдігінің 23.05.2016 </w:t>
      </w:r>
      <w:r>
        <w:rPr>
          <w:rFonts w:ascii="Times New Roman"/>
          <w:b w:val="false"/>
          <w:i w:val="false"/>
          <w:color w:val="ff0000"/>
          <w:sz w:val="28"/>
        </w:rPr>
        <w:t>№ 157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және қолданыстағы заннамаға сәйкес келтіруге байланысты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"Арқалық қаласы әкімдігінің құрылыс,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Мыналардың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Арқалық қаласы әкімдігінің 2015 жылғы 04 маусымдағы № 197 "Арқалық қаласы әкімдігінің құрылыс, сәулет және қала құрылысы бөлімі" мемлекеттік мекемесі туралы ережені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5702 тіркелген, 2015 жылғы 17 шілдеде "Арқалық хабары" қалалық апталық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Арқалық қаласы әкімдігінің 2015 жылғы 27 қарашадағы № 423 "Арқалық қаласы әкімдігінің 2015 жылғы 04 маусымдағы № 197 "Арқалық қаласы әкімдігінің құрылыс, сәулет және қала құрылысы бөлімі" мемлекеттік мекемесі туралы ережені бекіту туралы" қаулысына өзгеріс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6050 тіркелген, 2015 жылғы 18 желтоқсанда "Арқалық хабары" қалалық апталық газетінде жарияланған).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r>
              <w:br/>
            </w:r>
            <w:r>
              <w:rPr>
                <w:rFonts w:ascii="Times New Roman"/>
                <w:b w:val="false"/>
                <w:i w:val="false"/>
                <w:color w:val="000000"/>
                <w:sz w:val="20"/>
              </w:rPr>
              <w:t>2016 жылғы 15 наурыздағы</w:t>
            </w:r>
            <w:r>
              <w:br/>
            </w:r>
            <w:r>
              <w:rPr>
                <w:rFonts w:ascii="Times New Roman"/>
                <w:b w:val="false"/>
                <w:i w:val="false"/>
                <w:color w:val="000000"/>
                <w:sz w:val="20"/>
              </w:rPr>
              <w:t>№ 85 қаулысымен бекітілген</w:t>
            </w:r>
          </w:p>
        </w:tc>
      </w:tr>
    </w:tbl>
    <w:bookmarkStart w:name="z12" w:id="0"/>
    <w:p>
      <w:pPr>
        <w:spacing w:after="0"/>
        <w:ind w:left="0"/>
        <w:jc w:val="left"/>
      </w:pPr>
      <w:r>
        <w:rPr>
          <w:rFonts w:ascii="Times New Roman"/>
          <w:b/>
          <w:i w:val="false"/>
          <w:color w:val="000000"/>
        </w:rPr>
        <w:t xml:space="preserve"> "Арқалық қаласы әкімдігінің құрылыс, сәулет және қала құрылысы</w:t>
      </w:r>
      <w:r>
        <w:br/>
      </w:r>
      <w:r>
        <w:rPr>
          <w:rFonts w:ascii="Times New Roman"/>
          <w:b/>
          <w:i w:val="false"/>
          <w:color w:val="000000"/>
        </w:rPr>
        <w:t>бөлімі" мемлекеттік мекемесі туралы</w:t>
      </w:r>
      <w:r>
        <w:br/>
      </w:r>
      <w:r>
        <w:rPr>
          <w:rFonts w:ascii="Times New Roman"/>
          <w:b/>
          <w:i w:val="false"/>
          <w:color w:val="000000"/>
        </w:rPr>
        <w:t>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"Арқалық қаласы әкімдігінің құрылыс, сәулет және қала құрылысы бөлімі" мемлекеттік мекемесі құрылыс,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"Арқалық қаласы әкімдігінің құрылыс, сәулет және қала құрылысы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"Арқалық қаласы әкімдігінің құрылыс,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"Арқалық қаласы әкімдігінің құрылыс, сәулет және қала құрылысы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"Арқалық қаласы әкімдігінің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"Арқалық қаласы әкімдігінің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"Арқалық қаласы әкімдігінің құрылыс, сәулет және қала құрылысы бөлімі" мемлекеттік мекемесі өз құзыретінің мәселелері бойынша заңнамада белгіленген тәртіппен "Арқалық қаласы әкімдігінің құрылыс,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"Арқалық қаласы әкімдігінің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110300, Қазақстан Республикасы, Қостанай облысы, Арқалық қаласы, Абай даңғылы, 29.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"Арқалық қаласы әкімдігінің құрылыс,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"Арқалық қаласы әкімдігінің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"Арқалық қаласы әкімдігінің құрылыс,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"Арқалық қаласы әкімдігінің құрылыс, сәулет және қала құрылысы бөлімі" мемлекеттік мекемесіне кәсіпкерлік субъектілерімен "Арқалық қаласы әкімдігінің құрылыс,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"Арқалық қаласы әкімдігінің құрылыс,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бюджеттін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"Арқалық қаласы әкімдігінің құрылыс, сәулет және қала құрылысы бөлімі"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 xml:space="preserve"> Арқалық қаласының ведомстволық бағынысты аумағында мемлекеттік сәулет, қала құрылысы және құрылыс саясатын жүргізу.</w:t>
      </w:r>
      <w:r>
        <w:br/>
      </w:r>
      <w:r>
        <w:rPr>
          <w:rFonts w:ascii="Times New Roman"/>
          <w:b w:val="false"/>
          <w:i w:val="false"/>
          <w:color w:val="000000"/>
          <w:sz w:val="28"/>
        </w:rPr>
        <w:t>
      </w:t>
      </w:r>
      <w:r>
        <w:rPr>
          <w:rFonts w:ascii="Times New Roman"/>
          <w:b w:val="false"/>
          <w:i w:val="false"/>
          <w:color w:val="000000"/>
          <w:sz w:val="28"/>
        </w:rPr>
        <w:t>15.Міндеттері:</w:t>
      </w:r>
      <w:r>
        <w:br/>
      </w:r>
      <w:r>
        <w:rPr>
          <w:rFonts w:ascii="Times New Roman"/>
          <w:b w:val="false"/>
          <w:i w:val="false"/>
          <w:color w:val="000000"/>
          <w:sz w:val="28"/>
        </w:rPr>
        <w:t>
      </w:t>
      </w:r>
      <w:r>
        <w:rPr>
          <w:rFonts w:ascii="Times New Roman"/>
          <w:b w:val="false"/>
          <w:i w:val="false"/>
          <w:color w:val="000000"/>
          <w:sz w:val="28"/>
        </w:rPr>
        <w:t>1) құрылыс салу бойынша инвестициялық жобаларды (бағдарламаларды) республикалық және жергілікті бюджеттерден түскен қаражаттар есебінен іске асыру;</w:t>
      </w:r>
      <w:r>
        <w:br/>
      </w:r>
      <w:r>
        <w:rPr>
          <w:rFonts w:ascii="Times New Roman"/>
          <w:b w:val="false"/>
          <w:i w:val="false"/>
          <w:color w:val="000000"/>
          <w:sz w:val="28"/>
        </w:rPr>
        <w:t xml:space="preserve"> 2) мемлекеттік қызметтерді көрсету сапасын арттыру;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w:t>
      </w:r>
      <w:r>
        <w:br/>
      </w:r>
      <w:r>
        <w:rPr>
          <w:rFonts w:ascii="Times New Roman"/>
          <w:b w:val="false"/>
          <w:i w:val="false"/>
          <w:color w:val="000000"/>
          <w:sz w:val="28"/>
        </w:rPr>
        <w:t>
      </w:t>
      </w:r>
      <w:r>
        <w:rPr>
          <w:rFonts w:ascii="Times New Roman"/>
          <w:b w:val="false"/>
          <w:i w:val="false"/>
          <w:color w:val="000000"/>
          <w:sz w:val="28"/>
        </w:rPr>
        <w:t>3) қала құрылысы құжаттамасын, сондай-ақ қала аумағын абаттандыру мен инженерлік жағынан қамтамасыз ету қағидаларын тиісті мәслихатына бекітуге ұсыну;</w:t>
      </w:r>
      <w:r>
        <w:br/>
      </w:r>
      <w:r>
        <w:rPr>
          <w:rFonts w:ascii="Times New Roman"/>
          <w:b w:val="false"/>
          <w:i w:val="false"/>
          <w:color w:val="000000"/>
          <w:sz w:val="28"/>
        </w:rPr>
        <w:t>
      </w:t>
      </w:r>
      <w:r>
        <w:rPr>
          <w:rFonts w:ascii="Times New Roman"/>
          <w:b w:val="false"/>
          <w:i w:val="false"/>
          <w:color w:val="000000"/>
          <w:sz w:val="28"/>
        </w:rPr>
        <w:t>4)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5) құрылыс салу не өзге де қала құрылысы өзгерістері туралы халыққа хабарлап отыру;</w:t>
      </w:r>
      <w:r>
        <w:br/>
      </w:r>
      <w:r>
        <w:rPr>
          <w:rFonts w:ascii="Times New Roman"/>
          <w:b w:val="false"/>
          <w:i w:val="false"/>
          <w:color w:val="000000"/>
          <w:sz w:val="28"/>
        </w:rPr>
        <w:t>
      </w:t>
      </w:r>
      <w:r>
        <w:rPr>
          <w:rFonts w:ascii="Times New Roman"/>
          <w:b w:val="false"/>
          <w:i w:val="false"/>
          <w:color w:val="000000"/>
          <w:sz w:val="28"/>
        </w:rPr>
        <w:t>6)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7) қала және қала маңы аймағының қала құрылысы жобаларын, егжей-тегжейлі жоспарлау және құрылыс салу жобаларын бекіту және іске асыру;</w:t>
      </w:r>
      <w:r>
        <w:br/>
      </w:r>
      <w:r>
        <w:rPr>
          <w:rFonts w:ascii="Times New Roman"/>
          <w:b w:val="false"/>
          <w:i w:val="false"/>
          <w:color w:val="000000"/>
          <w:sz w:val="28"/>
        </w:rPr>
        <w:t>
      </w:t>
      </w:r>
      <w:r>
        <w:rPr>
          <w:rFonts w:ascii="Times New Roman"/>
          <w:b w:val="false"/>
          <w:i w:val="false"/>
          <w:color w:val="000000"/>
          <w:sz w:val="28"/>
        </w:rPr>
        <w:t>8)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w:t>
      </w:r>
      <w:r>
        <w:rPr>
          <w:rFonts w:ascii="Times New Roman"/>
          <w:b w:val="false"/>
          <w:i w:val="false"/>
          <w:color w:val="000000"/>
          <w:sz w:val="28"/>
        </w:rPr>
        <w:t>9)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10)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w:t>
      </w:r>
      <w:r>
        <w:rPr>
          <w:rFonts w:ascii="Times New Roman"/>
          <w:b w:val="false"/>
          <w:i w:val="false"/>
          <w:color w:val="000000"/>
          <w:sz w:val="28"/>
        </w:rPr>
        <w:t>11)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w:t>
      </w:r>
      <w:r>
        <w:br/>
      </w:r>
      <w:r>
        <w:rPr>
          <w:rFonts w:ascii="Times New Roman"/>
          <w:b w:val="false"/>
          <w:i w:val="false"/>
          <w:color w:val="000000"/>
          <w:sz w:val="28"/>
        </w:rPr>
        <w:t>
      </w:t>
      </w:r>
      <w:r>
        <w:rPr>
          <w:rFonts w:ascii="Times New Roman"/>
          <w:b w:val="false"/>
          <w:i w:val="false"/>
          <w:color w:val="000000"/>
          <w:sz w:val="28"/>
        </w:rPr>
        <w:t>12)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w:t>
      </w:r>
      <w:r>
        <w:rPr>
          <w:rFonts w:ascii="Times New Roman"/>
          <w:b w:val="false"/>
          <w:i w:val="false"/>
          <w:color w:val="000000"/>
          <w:sz w:val="28"/>
        </w:rPr>
        <w:t>13) өз құзыреті шегінде мемлекеттік көрсетілетін қызметтер тізіліміне сәйкес жеке және заңды тұлғаларға мемлекеттік қызметті көрсету;</w:t>
      </w:r>
      <w:r>
        <w:br/>
      </w:r>
      <w:r>
        <w:rPr>
          <w:rFonts w:ascii="Times New Roman"/>
          <w:b w:val="false"/>
          <w:i w:val="false"/>
          <w:color w:val="000000"/>
          <w:sz w:val="28"/>
        </w:rPr>
        <w:t>
      </w:t>
      </w:r>
      <w:r>
        <w:rPr>
          <w:rFonts w:ascii="Times New Roman"/>
          <w:b w:val="false"/>
          <w:i w:val="false"/>
          <w:color w:val="000000"/>
          <w:sz w:val="28"/>
        </w:rPr>
        <w:t xml:space="preserve">14)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w:t>
      </w:r>
      <w:r>
        <w:br/>
      </w:r>
      <w:r>
        <w:rPr>
          <w:rFonts w:ascii="Times New Roman"/>
          <w:b w:val="false"/>
          <w:i w:val="false"/>
          <w:color w:val="000000"/>
          <w:sz w:val="28"/>
        </w:rPr>
        <w:t>
      </w:t>
      </w:r>
      <w:r>
        <w:rPr>
          <w:rFonts w:ascii="Times New Roman"/>
          <w:b w:val="false"/>
          <w:i w:val="false"/>
          <w:color w:val="000000"/>
          <w:sz w:val="28"/>
        </w:rPr>
        <w:t>2) "Арқалық қаласы әкімдігінің құрылыс, сәулет және қала құрылысы бөлімі" мемлекеттік мекемесінің құзыретіне жататын мәселелер бойынша жеке заңды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"Арқалық қаласы әкімдігінің құрылыс, сәулет және қала құрылысы бөлімі" мемлекеттік мекемесіне басшылықты "Арқалық қаласы әкімдігінің құрылыс,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19. "Арқалық қаласы әкімдігінің құрылыс, сәулет және қала құрылысы бөлімі" мемлекеттік мекемесінің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"Арқалық қаласы әкімдігінің құрылыс, сәулет және қала құрылысы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"Арқалық қаласы әкімдігінің құрылыс, сәулет және қала құрылысы бөлімі"мемлекеттік мекемесінің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ұйымдарда "Арқалық қаласы әкімдігінің құрылыс, сәулет және қала құрылысы бөлімі" мемлекеттік мекемесінің мүдделерін білдіреді;</w:t>
      </w:r>
      <w:r>
        <w:br/>
      </w:r>
      <w:r>
        <w:rPr>
          <w:rFonts w:ascii="Times New Roman"/>
          <w:b w:val="false"/>
          <w:i w:val="false"/>
          <w:color w:val="000000"/>
          <w:sz w:val="28"/>
        </w:rPr>
        <w:t>
      </w:t>
      </w:r>
      <w:r>
        <w:rPr>
          <w:rFonts w:ascii="Times New Roman"/>
          <w:b w:val="false"/>
          <w:i w:val="false"/>
          <w:color w:val="000000"/>
          <w:sz w:val="28"/>
        </w:rPr>
        <w:t>3) заңнамада белгіленген жағдайда және шегінде "Арқалық қаласы әкімдігінің құрылыс, сәулет және қала құрылысы бөлімі" мемлекеттік мекемесінің мүлігін иеленеді;</w:t>
      </w:r>
      <w:r>
        <w:br/>
      </w:r>
      <w:r>
        <w:rPr>
          <w:rFonts w:ascii="Times New Roman"/>
          <w:b w:val="false"/>
          <w:i w:val="false"/>
          <w:color w:val="000000"/>
          <w:sz w:val="28"/>
        </w:rPr>
        <w:t>
      </w:t>
      </w:r>
      <w:r>
        <w:rPr>
          <w:rFonts w:ascii="Times New Roman"/>
          <w:b w:val="false"/>
          <w:i w:val="false"/>
          <w:color w:val="000000"/>
          <w:sz w:val="28"/>
        </w:rPr>
        <w:t>4) өз құзыреті шегінде шарттар жасасады;</w:t>
      </w:r>
      <w:r>
        <w:br/>
      </w:r>
      <w:r>
        <w:rPr>
          <w:rFonts w:ascii="Times New Roman"/>
          <w:b w:val="false"/>
          <w:i w:val="false"/>
          <w:color w:val="000000"/>
          <w:sz w:val="28"/>
        </w:rPr>
        <w:t>
      </w:t>
      </w:r>
      <w:r>
        <w:rPr>
          <w:rFonts w:ascii="Times New Roman"/>
          <w:b w:val="false"/>
          <w:i w:val="false"/>
          <w:color w:val="000000"/>
          <w:sz w:val="28"/>
        </w:rPr>
        <w:t>5) қаржы құжаттарына бірінші қол қою құқығына ие;</w:t>
      </w:r>
      <w:r>
        <w:br/>
      </w:r>
      <w:r>
        <w:rPr>
          <w:rFonts w:ascii="Times New Roman"/>
          <w:b w:val="false"/>
          <w:i w:val="false"/>
          <w:color w:val="000000"/>
          <w:sz w:val="28"/>
        </w:rPr>
        <w:t>
      </w:t>
      </w:r>
      <w:r>
        <w:rPr>
          <w:rFonts w:ascii="Times New Roman"/>
          <w:b w:val="false"/>
          <w:i w:val="false"/>
          <w:color w:val="000000"/>
          <w:sz w:val="28"/>
        </w:rPr>
        <w:t>6) "Арқалық қаласы әкімдігінің құрылыс, сәулет және қала құрылысы бөлімі" мемлекеттік мекемесінің іссапарлар, тағылымдамалар, қызметкерлерді оқу орталықтарында оқыту мен қызметкерлердің біліктілігін жоғарылатуын өзгеде де түрлеріне байланысты тәртібі мен жоспарларын бекітеді;</w:t>
      </w:r>
      <w:r>
        <w:br/>
      </w:r>
      <w:r>
        <w:rPr>
          <w:rFonts w:ascii="Times New Roman"/>
          <w:b w:val="false"/>
          <w:i w:val="false"/>
          <w:color w:val="000000"/>
          <w:sz w:val="28"/>
        </w:rPr>
        <w:t>
      </w:t>
      </w:r>
      <w:r>
        <w:rPr>
          <w:rFonts w:ascii="Times New Roman"/>
          <w:b w:val="false"/>
          <w:i w:val="false"/>
          <w:color w:val="000000"/>
          <w:sz w:val="28"/>
        </w:rPr>
        <w:t>7) "Арқалық қаласы әкімдігінің құрылыс, сәулет және қала құрылысы бөлімі" мемлекеттік мекемесінің барлық қызметкерлері үшін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8) "Арқалық қаласы әкімдігінің құрылыс, сәулет және қала құрылысы бөлімі" мемлекеттік мекемесінің қызметкерлерін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9) "Арқалық қаласы әкімдігінің құрылыс, сәулет және қала құрылысы бөлімі" мемлекеттік мекемесінің қызметкерлеріне көтермелеу шараларын қолданады және оларды жазалайды;</w:t>
      </w:r>
      <w:r>
        <w:br/>
      </w:r>
      <w:r>
        <w:rPr>
          <w:rFonts w:ascii="Times New Roman"/>
          <w:b w:val="false"/>
          <w:i w:val="false"/>
          <w:color w:val="000000"/>
          <w:sz w:val="28"/>
        </w:rPr>
        <w:t>
      </w:t>
      </w:r>
      <w:r>
        <w:rPr>
          <w:rFonts w:ascii="Times New Roman"/>
          <w:b w:val="false"/>
          <w:i w:val="false"/>
          <w:color w:val="000000"/>
          <w:sz w:val="28"/>
        </w:rPr>
        <w:t>10) "Арқалық қаласы әкімдігінің құрылыс, сәулет және қала құрылысы бөлімі" мемлекеттік мекемесі қызметкерлерінің міндеттері мен өкілеттік аясын айқындайды;</w:t>
      </w:r>
      <w:r>
        <w:br/>
      </w:r>
      <w:r>
        <w:rPr>
          <w:rFonts w:ascii="Times New Roman"/>
          <w:b w:val="false"/>
          <w:i w:val="false"/>
          <w:color w:val="000000"/>
          <w:sz w:val="28"/>
        </w:rPr>
        <w:t>
      </w:t>
      </w:r>
      <w:r>
        <w:rPr>
          <w:rFonts w:ascii="Times New Roman"/>
          <w:b w:val="false"/>
          <w:i w:val="false"/>
          <w:color w:val="000000"/>
          <w:sz w:val="28"/>
        </w:rPr>
        <w:t>11) қабылдау кестесіне сәйкес азаматтардың және заңды тұлғалардың өкілдерінің жеке қабылдауын жүргізеді, заңнамамен белгіленген мерзімде жеке және заңды тұлғалардың өтініштерін қарайды, олар бойынша қажетті шаралар қабылдайды;</w:t>
      </w:r>
      <w:r>
        <w:br/>
      </w:r>
      <w:r>
        <w:rPr>
          <w:rFonts w:ascii="Times New Roman"/>
          <w:b w:val="false"/>
          <w:i w:val="false"/>
          <w:color w:val="000000"/>
          <w:sz w:val="28"/>
        </w:rPr>
        <w:t>
      </w:t>
      </w:r>
      <w:r>
        <w:rPr>
          <w:rFonts w:ascii="Times New Roman"/>
          <w:b w:val="false"/>
          <w:i w:val="false"/>
          <w:color w:val="000000"/>
          <w:sz w:val="28"/>
        </w:rPr>
        <w:t>12) сыбайлас жемқорлыққа қарсы тиісті шараларды қолдануын және сақтауын қамтамасыз етеді;</w:t>
      </w:r>
      <w:r>
        <w:br/>
      </w:r>
      <w:r>
        <w:rPr>
          <w:rFonts w:ascii="Times New Roman"/>
          <w:b w:val="false"/>
          <w:i w:val="false"/>
          <w:color w:val="000000"/>
          <w:sz w:val="28"/>
        </w:rPr>
        <w:t>
      </w:t>
      </w:r>
      <w:r>
        <w:rPr>
          <w:rFonts w:ascii="Times New Roman"/>
          <w:b w:val="false"/>
          <w:i w:val="false"/>
          <w:color w:val="000000"/>
          <w:sz w:val="28"/>
        </w:rPr>
        <w:t>13) мемлекеттік қызмет көрсетуге қол жетімділікті және сапалы көрсетілуін қамтамасыз етеді;</w:t>
      </w:r>
      <w:r>
        <w:br/>
      </w:r>
      <w:r>
        <w:rPr>
          <w:rFonts w:ascii="Times New Roman"/>
          <w:b w:val="false"/>
          <w:i w:val="false"/>
          <w:color w:val="000000"/>
          <w:sz w:val="28"/>
        </w:rPr>
        <w:t>
      </w:t>
      </w:r>
      <w:r>
        <w:rPr>
          <w:rFonts w:ascii="Times New Roman"/>
          <w:b w:val="false"/>
          <w:i w:val="false"/>
          <w:color w:val="000000"/>
          <w:sz w:val="28"/>
        </w:rPr>
        <w:t>14) құзыретіне кіретін мемлекеттік қызметтер көрсету сапасын арттыру үшін ішкі бақылау (мониторинг) жүргізеді;</w:t>
      </w:r>
      <w:r>
        <w:br/>
      </w:r>
      <w:r>
        <w:rPr>
          <w:rFonts w:ascii="Times New Roman"/>
          <w:b w:val="false"/>
          <w:i w:val="false"/>
          <w:color w:val="000000"/>
          <w:sz w:val="28"/>
        </w:rPr>
        <w:t>
      </w:t>
      </w:r>
      <w:r>
        <w:rPr>
          <w:rFonts w:ascii="Times New Roman"/>
          <w:b w:val="false"/>
          <w:i w:val="false"/>
          <w:color w:val="000000"/>
          <w:sz w:val="28"/>
        </w:rPr>
        <w:t xml:space="preserve">15) оған заңнамамен, жүктелген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"Арқалық қаласы әкімдігінің құрылыс, сәулет және қала құрылысы бөлімі" мемлекеттік мекемесінің басшысы болмаған кезенде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"Арқалық қаласы әкімдігінің құрылыс, сәулет және қала құрылысы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"Арқалық қаласы әкімдігінің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"Арқалық қаласы әкімдігінің құрылыс,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"Арқалық қаласы әкімдігінің құрылыс,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"Арқалық қаласы әкімдігінің құрылыс,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