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8f89" w14:textId="a928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20 наурыздағы № 236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2016 жылғы 3 маусымдағы № 34 шешімі. Қостанай облысының Әділет департаментінде 2016 жылғы 30 маусымда № 6515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 </w:t>
      </w:r>
      <w:r>
        <w:rPr>
          <w:rFonts w:ascii="Times New Roman"/>
          <w:b w:val="false"/>
          <w:i w:val="false"/>
          <w:color w:val="000000"/>
          <w:sz w:val="28"/>
        </w:rPr>
        <w:t>2-тармағына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20 наурыздағы № 236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5528 тіркелген, 2015 жылғы 8 мамырда "Торғай"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Тұрғын үй көмегін "Арқалық қаласы әкімдігінің жұмыспен қамту және әлеуметтік бағдарламалар бөлімі" мемлекеттік мекемесі (бұдан әрі - уәкілетті орган) тағайындайды.</w:t>
      </w:r>
      <w:r>
        <w:br/>
      </w:r>
      <w:r>
        <w:rPr>
          <w:rFonts w:ascii="Times New Roman"/>
          <w:b w:val="false"/>
          <w:i w:val="false"/>
          <w:color w:val="000000"/>
          <w:sz w:val="28"/>
        </w:rPr>
        <w:t>
      </w:t>
      </w:r>
      <w:r>
        <w:rPr>
          <w:rFonts w:ascii="Times New Roman"/>
          <w:b w:val="false"/>
          <w:i w:val="false"/>
          <w:color w:val="000000"/>
          <w:sz w:val="28"/>
        </w:rPr>
        <w:t>Тұрғын үй көмегін тағайындау үшін көрсетілетін қызметті алушы "Азаматтарға арналған үкімет" мемлекеттік корпорациясы" коммерциялық емес акционерлік қоғамының Қостанай облысы бойынша филиалының – "Халыққа қызмет көрсету орталығы" департаментінің Арқалық қаласының бөліміне (бұдан әрі - Мемлекеттік корпорация) немесе www.egov.kz "электрондық үкіметтің" веб-порталына (бұдан әрі - портал) балама негізде өтініш береді және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бұйрығымен бекітілген 2015 жылғы 9 сәуірдегі № 319 "Тұрғын үй көмегін тағайындау" (Нормативтік құқықтық актілерді мемлекеттік тіркеу тізілімінде № 11015 тіркелген) мемлекеттік көрсетілетін қызмет стандартының 9-тармағында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Уәкілетті орган тұрғын үй көмегін көрсету нәтижесін Мемлекеттік корпорацияға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w:t>
      </w:r>
      <w:r>
        <w:rPr>
          <w:rFonts w:ascii="Times New Roman"/>
          <w:b w:val="false"/>
          <w:i w:val="false"/>
          <w:color w:val="000000"/>
          <w:sz w:val="28"/>
        </w:rPr>
        <w:t>Құжаттар топтамасын Мемлекеттік корпорацияға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"5.Тұрғын үй көмегі өтініш беру айынан бастап тағайындалады және көрсетілетін қызметті алушы өтініш жасаған ағымдағы тоқсанға көрсетіледі.".</w:t>
      </w:r>
      <w:r>
        <w:br/>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Осы шешім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Досов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"Арқалық қаласы әкімдігінің жұмыспен</w:t>
      </w:r>
      <w:r>
        <w:br/>
      </w:r>
      <w:r>
        <w:rPr>
          <w:rFonts w:ascii="Times New Roman"/>
          <w:b w:val="false"/>
          <w:i w:val="false"/>
          <w:color w:val="000000"/>
          <w:sz w:val="28"/>
        </w:rPr>
        <w:t>
      </w:t>
      </w:r>
      <w:r>
        <w:rPr>
          <w:rFonts w:ascii="Times New Roman"/>
          <w:b w:val="false"/>
          <w:i w:val="false"/>
          <w:color w:val="000000"/>
          <w:sz w:val="28"/>
        </w:rPr>
        <w:t>қамту және әлеуметтік бағдарламалар</w:t>
      </w:r>
      <w:r>
        <w:br/>
      </w:r>
      <w:r>
        <w:rPr>
          <w:rFonts w:ascii="Times New Roman"/>
          <w:b w:val="false"/>
          <w:i w:val="false"/>
          <w:color w:val="000000"/>
          <w:sz w:val="28"/>
        </w:rPr>
        <w:t>
      </w:t>
      </w:r>
      <w:r>
        <w:rPr>
          <w:rFonts w:ascii="Times New Roman"/>
          <w:b w:val="false"/>
          <w:i w:val="false"/>
          <w:color w:val="000000"/>
          <w:sz w:val="28"/>
        </w:rPr>
        <w:t>бөлімі"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 К. Омарова</w:t>
      </w:r>
      <w:r>
        <w:br/>
      </w:r>
      <w:r>
        <w:rPr>
          <w:rFonts w:ascii="Times New Roman"/>
          <w:b w:val="false"/>
          <w:i w:val="false"/>
          <w:color w:val="000000"/>
          <w:sz w:val="28"/>
        </w:rPr>
        <w:t>
      </w:t>
      </w:r>
      <w:r>
        <w:rPr>
          <w:rFonts w:ascii="Times New Roman"/>
          <w:b w:val="false"/>
          <w:i w:val="false"/>
          <w:color w:val="000000"/>
          <w:sz w:val="28"/>
        </w:rPr>
        <w:t>3 маусым 2016 жыл</w:t>
      </w:r>
      <w:r>
        <w:br/>
      </w:r>
      <w:r>
        <w:rPr>
          <w:rFonts w:ascii="Times New Roman"/>
          <w:b w:val="false"/>
          <w:i w:val="false"/>
          <w:color w:val="000000"/>
          <w:sz w:val="28"/>
        </w:rPr>
        <w:t>
      </w:t>
      </w:r>
      <w:r>
        <w:rPr>
          <w:rFonts w:ascii="Times New Roman"/>
          <w:b w:val="false"/>
          <w:i w:val="false"/>
          <w:color w:val="000000"/>
          <w:sz w:val="28"/>
        </w:rPr>
        <w:t xml:space="preserve">"Арқалық қаласы әкімдігінің қаржы бөлімі" </w:t>
      </w:r>
      <w:r>
        <w:br/>
      </w:r>
      <w:r>
        <w:rPr>
          <w:rFonts w:ascii="Times New Roman"/>
          <w:b w:val="false"/>
          <w:i w:val="false"/>
          <w:color w:val="000000"/>
          <w:sz w:val="28"/>
        </w:rPr>
        <w:t>
      </w:t>
      </w:r>
      <w:r>
        <w:rPr>
          <w:rFonts w:ascii="Times New Roman"/>
          <w:b w:val="false"/>
          <w:i w:val="false"/>
          <w:color w:val="000000"/>
          <w:sz w:val="28"/>
        </w:rPr>
        <w:t>мемлекеттік мекемесі басшысының</w:t>
      </w:r>
      <w:r>
        <w:br/>
      </w:r>
      <w:r>
        <w:rPr>
          <w:rFonts w:ascii="Times New Roman"/>
          <w:b w:val="false"/>
          <w:i w:val="false"/>
          <w:color w:val="000000"/>
          <w:sz w:val="28"/>
        </w:rPr>
        <w:t>
      </w:t>
      </w:r>
      <w:r>
        <w:rPr>
          <w:rFonts w:ascii="Times New Roman"/>
          <w:b w:val="false"/>
          <w:i w:val="false"/>
          <w:color w:val="000000"/>
          <w:sz w:val="28"/>
        </w:rPr>
        <w:t>міндетін атқарушысы</w:t>
      </w:r>
      <w:r>
        <w:br/>
      </w:r>
      <w:r>
        <w:rPr>
          <w:rFonts w:ascii="Times New Roman"/>
          <w:b w:val="false"/>
          <w:i w:val="false"/>
          <w:color w:val="000000"/>
          <w:sz w:val="28"/>
        </w:rPr>
        <w:t>
      </w:t>
      </w:r>
      <w:r>
        <w:rPr>
          <w:rFonts w:ascii="Times New Roman"/>
          <w:b w:val="false"/>
          <w:i w:val="false"/>
          <w:color w:val="000000"/>
          <w:sz w:val="28"/>
        </w:rPr>
        <w:t>_________________ А. Кубеков</w:t>
      </w:r>
      <w:r>
        <w:br/>
      </w:r>
      <w:r>
        <w:rPr>
          <w:rFonts w:ascii="Times New Roman"/>
          <w:b w:val="false"/>
          <w:i w:val="false"/>
          <w:color w:val="000000"/>
          <w:sz w:val="28"/>
        </w:rPr>
        <w:t>
      </w:t>
      </w:r>
      <w:r>
        <w:rPr>
          <w:rFonts w:ascii="Times New Roman"/>
          <w:b w:val="false"/>
          <w:i w:val="false"/>
          <w:color w:val="000000"/>
          <w:sz w:val="28"/>
        </w:rPr>
        <w:t xml:space="preserve">3 маусым 2016 жыл </w:t>
      </w:r>
      <w:r>
        <w:br/>
      </w:r>
      <w:r>
        <w:rPr>
          <w:rFonts w:ascii="Times New Roman"/>
          <w:b w:val="false"/>
          <w:i w:val="false"/>
          <w:color w:val="000000"/>
          <w:sz w:val="28"/>
        </w:rPr>
        <w:t>
      </w:t>
      </w:r>
      <w:r>
        <w:rPr>
          <w:rFonts w:ascii="Times New Roman"/>
          <w:b w:val="false"/>
          <w:i w:val="false"/>
          <w:color w:val="000000"/>
          <w:sz w:val="28"/>
        </w:rPr>
        <w:t>"Арқалық қаласы әкімдігінің экономика</w:t>
      </w:r>
      <w:r>
        <w:br/>
      </w:r>
      <w:r>
        <w:rPr>
          <w:rFonts w:ascii="Times New Roman"/>
          <w:b w:val="false"/>
          <w:i w:val="false"/>
          <w:color w:val="000000"/>
          <w:sz w:val="28"/>
        </w:rPr>
        <w:t>
      </w:t>
      </w:r>
      <w:r>
        <w:rPr>
          <w:rFonts w:ascii="Times New Roman"/>
          <w:b w:val="false"/>
          <w:i w:val="false"/>
          <w:color w:val="000000"/>
          <w:sz w:val="28"/>
        </w:rPr>
        <w:t xml:space="preserve">және бюджеттік жоспарлау бөлімі" </w:t>
      </w:r>
      <w:r>
        <w:br/>
      </w:r>
      <w:r>
        <w:rPr>
          <w:rFonts w:ascii="Times New Roman"/>
          <w:b w:val="false"/>
          <w:i w:val="false"/>
          <w:color w:val="000000"/>
          <w:sz w:val="28"/>
        </w:rPr>
        <w:t>
      </w:t>
      </w:r>
      <w:r>
        <w:rPr>
          <w:rFonts w:ascii="Times New Roman"/>
          <w:b w:val="false"/>
          <w:i w:val="false"/>
          <w:color w:val="000000"/>
          <w:sz w:val="28"/>
        </w:rPr>
        <w:t>мемлекеттік мекемесі басшысының</w:t>
      </w:r>
      <w:r>
        <w:br/>
      </w:r>
      <w:r>
        <w:rPr>
          <w:rFonts w:ascii="Times New Roman"/>
          <w:b w:val="false"/>
          <w:i w:val="false"/>
          <w:color w:val="000000"/>
          <w:sz w:val="28"/>
        </w:rPr>
        <w:t>
      </w:t>
      </w:r>
      <w:r>
        <w:rPr>
          <w:rFonts w:ascii="Times New Roman"/>
          <w:b w:val="false"/>
          <w:i w:val="false"/>
          <w:color w:val="000000"/>
          <w:sz w:val="28"/>
        </w:rPr>
        <w:t>міндетін атқарушысы</w:t>
      </w:r>
      <w:r>
        <w:br/>
      </w:r>
      <w:r>
        <w:rPr>
          <w:rFonts w:ascii="Times New Roman"/>
          <w:b w:val="false"/>
          <w:i w:val="false"/>
          <w:color w:val="000000"/>
          <w:sz w:val="28"/>
        </w:rPr>
        <w:t>
      </w:t>
      </w:r>
      <w:r>
        <w:rPr>
          <w:rFonts w:ascii="Times New Roman"/>
          <w:b w:val="false"/>
          <w:i w:val="false"/>
          <w:color w:val="000000"/>
          <w:sz w:val="28"/>
        </w:rPr>
        <w:t>________________ Б. Дощанова</w:t>
      </w:r>
      <w:r>
        <w:br/>
      </w:r>
      <w:r>
        <w:rPr>
          <w:rFonts w:ascii="Times New Roman"/>
          <w:b w:val="false"/>
          <w:i w:val="false"/>
          <w:color w:val="000000"/>
          <w:sz w:val="28"/>
        </w:rPr>
        <w:t>
      </w:t>
      </w:r>
      <w:r>
        <w:rPr>
          <w:rFonts w:ascii="Times New Roman"/>
          <w:b w:val="false"/>
          <w:i w:val="false"/>
          <w:color w:val="000000"/>
          <w:sz w:val="28"/>
        </w:rPr>
        <w:t>3 маусым 2016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