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e189" w14:textId="a65e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278 "Арқалық қаласының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ауданы мәслихатының 2016 жылғы 10 тамыздағы № 42 шешімі. Қостанай облысының Әділет департаментінде 2016 жылғы 19 тамызда № 6585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№ 278 "Арқалық қаласының 2016-2018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6099 тіркелген, 2016 жылғы 8 қаңтарда "Торғай"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Арқалық қаласының 2016-2018 жылдарға арналған бюджеті тиісінше 1, 2, 3 қосымшаларға сәйкес, оның ішінде 2016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4108469,8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1430910,0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35447,0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18879,0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2623233,8 мың тенге, оның ішінде субвенция көлемі – 1575286,0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4185982,7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8402,0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-85914,9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85914,9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2016 жылға арналған қалалық бюджетте облыстық бюджеттен ағымдағы нысаналы трансферттер көлемі 155239,1 мың теңге сомасында көзделген,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аудандар және қалалар деңгейіне ақшалай қаражаттарды оның ағымдағы шотына аудару арқылы патронат тәрбиешілерге еңбекақы төлеу бойынша функцияларды беруге байланысты патронат тәрбиешілерге берілген баланы (балаларды) асырап бағуға 3868,0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аудандар және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мектептерін ұстауға 35500,0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мүгедектерге қызмет көрсетуге бағдарланған ұйымдардың орналасқан жерлерінде жол белгілері мен сілтегіштерді орнатуға 230,0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мүгедектерге қызмет көрсетуге бағдарланған ұйымдардың орналасқан жерлерінде жаяу жүргіншілер өткелдерін дыбыстық және жарықтандыру құрылғылармен жабдықтауға 159,1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"Әйелдерге, жасөспірімдерге және балаларға арналған әлеуметтік бейімделу орталығы" мемлекеттік мекемесінің ғимаратын күрделі жөндеуі бойынша жобалық-сметалық құжаттаманы әзірлеуге және мемлекеттік сараптаманы өткізуге 1800,0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"Жастар" саябағы аумағын абаттандыруға 15100,0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"Арқалық жылу-энергетикалық компаниясы" мемлекеттік коммуналдық кәсіпорынның бу қазанын күрделі жөндеуіне 89209,0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"Жұмыспен қамту 2020 жол картасы" бағдарламасының шеңберінде, ауылдық елді мекендерді қоса алғанда, ауылдарда, кенттерде, ауылдық округтерде, аудандық маңызы бар қалаларда инфрақұрылымды, тұрғын үй-коммуналдық шаруашылықты ағымдағы және орташа жөндеуге, абаттандыруға 9373,0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ІІІ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"Арқалық қаласы әкімдігінің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А. Мұхамбетжанова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"Арқалық қаласы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бюджеттік жоспарлау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1-қосымша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2016 жылға арналған бюджетi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4"/>
        <w:gridCol w:w="814"/>
        <w:gridCol w:w="514"/>
        <w:gridCol w:w="7381"/>
        <w:gridCol w:w="3077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4 108 469,8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2 623 233,8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2 623 233,8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2 623 233,8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"/>
        <w:gridCol w:w="778"/>
        <w:gridCol w:w="1067"/>
        <w:gridCol w:w="1068"/>
        <w:gridCol w:w="5665"/>
        <w:gridCol w:w="294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4 185 982,7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-85 914,9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