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f24ef" w14:textId="e2f24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әкімдігінің 2016 жылғы 23 тамыздағы № 302 қаулысы. Қостанай облысының Әділет департаментінде 2016 жылғы 16 қыркүйекте № 6620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2007 жылғы 27 шілдедегі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Арқалық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Арқалық қаласы бойынша 2016 жылға арналған мектепке дейінгі тәрбие мен оқытуға мемлекеттік білім беру тапсырысы, жан басына шаққандағы қаржыландыру және ата-ананың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 және 2016 жылдың 1 қаңтардан бастап туындаған қатынастарға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Балғарин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 қаулысына 1-қосымша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 қаражаты есебінен қаржыландырылатын, 2016 жылға арналған Арқалық қаласының мектепке дейінгі білім беру ұйымдарындағы мектепке дейінгі тәрбие мен оқытуға мемлекеттік білім беру тапсырысын, жан басына шаққандағы қаржыландыру және ата-ананың ақы төлеу мөлшері.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1305"/>
        <w:gridCol w:w="4331"/>
        <w:gridCol w:w="1349"/>
        <w:gridCol w:w="2436"/>
        <w:gridCol w:w="2120"/>
      </w:tblGrid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әкімшілік аумақтық орналасуы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тәрбиеле-нушілер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білім беру ұйымдарын-да жан басына шаққандағы қаржылан-дыру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білім беру ұйымдарында ата-ананың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облысы Арқалық қаласы әкімдігі білім бөлімінің жалпы дамулық үлгісіндегі Ашутасты ауылындағы "Гүлдер" бөбекжайы"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 әкімдігі білім бөлімінің "Алпамыс" бөбекжай-балабақшасы"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24722,73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 әкімдігі білім бөлімінің жалпы дамулық үлгісіндегі Фурманов ауылындағы "Балдәурен"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99912,50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Балабақша тәрбиеленушілерінің саны, барлығы: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 әкімдігі білім бөлімінің Ш.Уәлиханов атындағы № 1 жалпы орта білім беретін мектебі" мемлекеттік мекемесінің жанындағы толық күн болатын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 әкімдігі білім бөлімінің № 4 жалпы орта білім беретін мектебі" мемлекеттік мекемесінің жанындағы толық күн болатын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 әкімдігі білім бөлімінің А. Құнанбаев атындағы № 6 жалпы орта білім беретін мектебі" мемлекеттік мекемесінің жанындағы толық күн болатын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 әкімдігі білім бөлімінің № 8 жалпы білім беретін негізгі мектебі" мемлекеттік мекемесінің жанындағы толық күн болатын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 әкімдігі білім бөлімінің Восточный жалпы орта білім беретін мектебі" мемлекеттік мекемесінің жанындағы толық күн болатын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 әкімдігі білім бөлімінің Родина жалпы орта білім беретін мектебі" мемлекеттік мекемесінің жанындағы толық күн болатын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 әкімдігі білім бөлімінің Целинный жалпы білім беретін негізгі мектебі" мемлекеттік мекемесінің жанындағы толық күн болатын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Шағын орталықтың тәрбиеленушілерінің саны, барлығы: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 қаулысына 2-қосымша</w:t>
            </w:r>
          </w:p>
        </w:tc>
      </w:tr>
    </w:tbl>
    <w:bookmarkStart w:name="z5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 қаражаты есебінен қаржыландырылатын, 2016 жылға арналған Арқалық қаласының мектепке дейінгі білім беру ұйымдарында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1303"/>
        <w:gridCol w:w="4605"/>
        <w:gridCol w:w="1155"/>
        <w:gridCol w:w="2336"/>
        <w:gridCol w:w="2193"/>
      </w:tblGrid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әкімшілік аумақтық орналасуы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білім беру ұйымдарында жан басына шаққандағы қаржыландыру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білім беру ұйымдарында ата-ананың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облысы Арқалық қаласы әкімдігі білім бөлімінің жалпы дамулық үлгісіндегі Ашутасты ауылындағы "Гүлдер" бөбекжайы"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 әкімдігі білім бөлімінің "Раушан"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16484,09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 әкімдігі білім бөлімінің "Ақбота"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18544,44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 әкімдігі білім бөлімінің санаторлық және жалпы дамулық типті "Золотой ключик" бөбекжай-балабақшасы"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20503,47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 әкімдігі білім бөлімінің "Алпамыс" бөбекжай-балабақшасы"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 әкімдігі білім бөлімінің жалпы дамулық үлгісіндегі Фурманов ауылындағы "Балдәурен"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тәрбиеленушілерінің саны, 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 әкімдігі білім бөлімінің Ш.Уәлиханов атындағы № 1 жалпы орта білім беретін мектебі" мемлекеттік мекемесінің жанындағы толық күн болатын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 әкімдігі білім бөлімінің № 2 жалпы орта білім беретін мектебі" мемлекеттік мекемесінің жанындағы толық күн болатын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9441,44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 әкімдігі білім бөлімінің Б. Майлин атындағы № 3 жалпы орта білім беретін мектебі" мемлекеттік мекемесінің жанындағы толық күн болатын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 әкімдігі білім бөлімінің № 4 жалпы орта білім беретін мектебі" мемлекеттік мекемесінің жанындағы толық күн болатын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 әкімдігі білім бөлімінің А.Құнанбаев атындағы № 6 жалпы орта білім беретін мектебі" мемлекеттік мекемесінің жанындағы толық күн болатын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30161,11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 әкімдігі білім бөлімінің № 8 жалпы білім беретін негізгі мектебі" мемлекеттік мекемесінің жанындағы толық күн болатын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 әкімдігі білім бөлімінің № 10 жалпы орта білім беретін мектебі" мемлекеттік мекемесінің жанындағы толық күн болатын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 әкімдігі білім бөлімінің Аңғар жалпы негізгі білім беретін мектебі" мемлекеттік мекемесінің жанындағы жарты күн болатын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 әкімдігі білім бөлімінің Ақбұлақ жалпы негізгі білім беретін мектебі" мемлекеттік мекемесінің жанындағы жарты күн болатын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 әкімдігі білім бөлімінің Алуа жалпы білім беретін бастауыш мектебі" мемлекеттік мекемесінің жанындағы жарты күн болатын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 әкімдігі білім бөлімінің Т. Әубәкіров атындағы жалпы негізгі білім беретін мектебі" мемлекеттік мекемесінің жанындағы толық күн болатын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 әкімдігі білім бөлімінің Восточный жалпы орта білім беретін мектебі" мемлекеттік мекемесінің жанындағы жарты күн болатын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 әкімдігі білім бөлімінің Қайынды жалпы орта білім беретін мектебі" мемлекеттік мекемесінің жанындағы толық күн болатын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 әкімдігі білім бөлімінің Көктау жалпы білім беретін негізгі мектебі" мемлекеттік мекемесінің жанындағы жарты күн болатын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6074,56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 әкімдігі білім бөлімінің Қызылжұлдыз жалпы негізгі білім беретін мектебі" мемлекеттік мекемесінің жанындағы жарты күн болатын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 әкімдігі білім бөлімінің А. Майкөтов атындағы жалпы орта білім беретін мектебі" мемлекеттік мекемесінің жанындағы толық күн болатын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 әкімдігі білім бөлімінің Родина жалпы орта білім беретін мектебі" мемлекеттік мекемесінің жанындағы толық күн болатын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5176,28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 әкімдігі білім бөлімінің Сарыөзен жалпы орта білім беретін мектебі" мемлекеттік мекемесінің жанындағы жарты күн болатын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 әкімдігі білім бөлімінің Қараторғай жалпы орта білім беретін мектебі" мемлекеттік мекемесінің жанындағы жарты күн болатын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10336,42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 әкімдігі білім бөлімінің Б. Майлин атындағы жалпы орта білім беретін мектебі" мемлекеттік мекемесінің жанындағы жарты күн болатын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орталықтың тәрбиеленушілерінің саны, 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