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5a64" w14:textId="3705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278 "Арқалық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2016 жылғы 15 қарашадағы № 63 шешімі. Қостанай облысының Әділет департаментінде 2016 жылғы 25 қарашада № 6711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2016-2018 жылдарға арналған бюджеті туралы" шешіміне (Нормативтік құқықтық актілерді мемлекеттік тіркеу тізілімінде №6099 тіркелген, 2016 жылғы 8 қаңтарда "Торғай"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Арқалық қаласының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4279455,1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1639453,0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35576,0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19353,0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2585073,1 мың тенге, оның ішінде субвенция көлемі – 1575286,0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4385556,0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7815,0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- 28588,0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-85327,9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85327,9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2016 жылға арналған қалалық бюджетте республикалық бюджеттен ағымдағы нысаналы трансферттер көлемі 868987,1 мың теңге сомасында көзделген,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 110564,4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көрсету стандарттарын енгізуге 5443,0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міндетті гигиеналық құралдармен қамтамасыз ету нормаларын ұлғайтуға 6896,0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органдардың агроөнеркәсіптік кешен бөлімшелерін ұстауға 6828,0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2737,0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әкімшілік мемлекеттік қызметшілердің еңбекақысының деңгейін арттыруға 62761,0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660485,0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жол белгілері мен сілтегіштерді орнатуға 345,0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жаяу жүргіншілер өткелдерін дыбыстық және жарықтандыру құрылғылармен жабдықтауға 238,7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"Өрлеу" жобасы бойынша шартты ақшалай көмекті ендіруге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785,0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сандық білім беру инфроқұрылымын құруға 11904,0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бюджетте облыстық бюджеттен ағымдағы нысаналы трансферттер көлемі 140800,0 мың теңге сомасында көзделген,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және қалалар деңгейіне ақшалай қаражаттарды оның ағымдағы шотына аудару арқылы патронат тәрбиешілерге еңбекақы төлеу бойынша функцияларды беруге байланысты патронат тәрбиешілерге берілген баланы (балаларды) асырап бағуға 3868,0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35500,0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жол белгілері мен сілтегіштерді орнатуға 230,0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мүгедектерге қызмет көрсетуге бағдарланған ұйымдардың орналасқан жерлерінде жаяу жүргіншілер өткелдерін дыбыстық және жарықтандыру құрылғылармен жабдықтауға 117,4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"Әйелдерге, жасөспірімдерге және балаларға арналған әлеуметтік бейімделу орталығы" мемлекеттік мекемесінің ғимаратын күрделі жөндеуі бойынша жобалық-сметалық құжаттаманы әзірлеуге және мемлекеттік сараптаманы өткізуге 1800,0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"Жастар" саябағы аумағын абаттандыруға 15100,0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"Арқалық жылу-энергетикалық компаниясы" мемлекеттік коммуналдық кәсіпорынның бу қазанын күрделі жөндеуіне 78848,0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"Жұмыспен қамту 2020 жол картасы"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шеңберінде, ауылдық елді мекендерді қоса алғанда,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жөндеуге, абаттандыруға 5336,6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"4. 2016 жылға арналған қалалық бюджеттен республикалық бюджеттен бюджеттік кредиттер көлемі 12139,0 мың теңге сомасында көзделген,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мамандарды әлеуметтік қолдау шараларын іске асару үшін жергілікті атқарушы органдарға 12139,0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1-қосымша</w:t>
            </w:r>
          </w:p>
        </w:tc>
      </w:tr>
    </w:tbl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2016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7554"/>
        <w:gridCol w:w="2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4279455,1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1"/>
        <w:gridCol w:w="268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-85327,9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