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df59" w14:textId="032d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381 "Лисаков қаласының 2016 - 2018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2016 жылғы 1 сәуірдегі № 10 шешімі. Қостанай облысының Әділет департаментінде 2016 жылғы 8 сәуірде № 6268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2016-2018 жылдарға арналған бюджеті туралы" шешіміне (Нормативтік құқықтық актілерді мемлекеттік тіркеу тізілімінде 6109 нөмірімен тіркелген, 2016 жылғы 14, 21, 28 қаңтарда "Лисаковская новь"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2016 -2018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3847830,0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2178434,0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17688,0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1624139,0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3917425,7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897064,0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897171,0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- 966659,7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966659,7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2016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133248,0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2012 - 2018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15862,0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 1533,0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агроөнеркәсіптік кешен бөлімшелерін ұстауға 4554,0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жергiлiктi бюджеттерден қаржыландырылатын азаматтық қызметшiлерге еңбекақы төлеу жүйесiнiң жаңа моделiне көшуге, сондай-ақ оларға лауазымдық айлықақыларына ерекше еңбек жағдайлары үшiн ай сайынғы үстемеақы төлеуге 374261,0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еңбекақысының деңгейін арттыруға 41061,0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тұрақтылықты қамтамасыз етуге 568209,0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"8-2. 2016 жылға арналған Лисаков қаласының бюджетінде Қазақстан Республикасының Ұлттық қорынан 897171,0 мың теңге сомасында кредиттер көзделгені ескерілсін, оның ішінде мынадай жобаларды іске асыруға: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"Лисаков қаласында Верхнетобольский су торабының суқабылдауыш мұнарасын қайта жаңарту" 145500,0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"Лисаков қаласының Октябрь кенті су құбырының желілерін қайта жаңарту" 751671,0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шешіміне 1-қосымша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381 шешіміне 1-қосымша</w:t>
            </w:r>
          </w:p>
          <w:bookmarkEnd w:id="7"/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Лисаков қаласының 2016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2 178 434,0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3 917 425,7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2 018 259,0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1 038 357,0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1 038 357,0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936 442,7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0"/>
        <w:gridCol w:w="1346"/>
        <w:gridCol w:w="850"/>
        <w:gridCol w:w="1347"/>
        <w:gridCol w:w="3235"/>
        <w:gridCol w:w="4672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6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-966 659,7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шешіміне 2-қосымша</w:t>
            </w:r>
          </w:p>
          <w:bookmarkEnd w:id="20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381 шешіміне 2-қосымша</w:t>
            </w:r>
          </w:p>
          <w:bookmarkEnd w:id="202"/>
        </w:tc>
      </w:tr>
    </w:tbl>
    <w:bookmarkStart w:name="z28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Лисаков қаласының 2017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89"/>
        <w:gridCol w:w="1241"/>
        <w:gridCol w:w="1241"/>
        <w:gridCol w:w="4787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1 746 934,0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1"/>
        <w:gridCol w:w="1521"/>
        <w:gridCol w:w="961"/>
        <w:gridCol w:w="1521"/>
        <w:gridCol w:w="4030"/>
        <w:gridCol w:w="330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3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