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e113" w14:textId="527e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21 желтоқсандағы № 381 "Лисаков қаласының 2016-2018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2016 жылғы 11 тамыздағы № 48 шешімі. Қостанай облысының Әділет департаментінде 2016 жылғы 22 тамызда № 6591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қаласының 2016-2018 жылдарға арналған бюджеті туралы" шешіміне (Нормативтік құқықтық актілерді мемлекеттік тіркеу тізілімінде 6109 нөмірімен тіркелген, 2016 жылғы 14, 21, 28 қаңтарда "Лисаковская новь"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Лисаков қаласының 2016-2018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3950094,0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1787933,0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27569,0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17688,0 мың теңге; трансферттер түсімдері бойынша – 2116904,0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4032759,7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бюджеттiк кредиттеу – 897064,0 мың теңге, оның ішінде: бюджеттік кредиттер – 897171,0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107,0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- 979729,7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979729,7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2016 жылға арналған Лисаков қаласының бюджетінде облыстық бюджеттен ағымдағы нысаналы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аудандар және қалалардың деңгейінде ақшалай қаражаттарды оның ағымдағы шотына аудару арқылы патронат тәрбиешілердің еңбекақылары бойынша функцияларды беруге байланысты патронат тәрбиешілерге берілген баланы (балаларды) асырап бағуға 7867,0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қалаларды және ауылдық елді мекендерді дамытуға 29555,0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Лисаков қаласы № 6 орта мектебінің ғимаратын күрделі жөндеу үшін мемлекеттік сараптама құнын ескере отырып жобалық– сметалық құжаттаманы әзірлеуге 2709,0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қалаларды және ауылдық елді мекендерді дамыту шеңберінде объектілерді жөндеу және абаттандыруға 1060,0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күтілетін кіріс бөлігін орындамауға байланысты шығыстарды өтеуге 341723,0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2016 жылға арналған Лисаков қаласының бюджетінде облыстық бюджеттен нысаналы даму трансферттері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объектiлерін салу және қайта жаңартуға 86634,0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Лисаков қаласы Октябрь кентінің бірінші көтерілім сорғысы және екінші көтерілім сорғысы арасындағы ауыз су таратқышында Тобыл өзені арқылы өтетін дюкерді қайта жаңартуға 38761,0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Лисаков қаласының Октябрь кентінде марганецтен су тазалауды орнату мен екінші көтерілім сорғы станциясын қайта жаңартуға 4815,0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Лисаков қаласының су құбыры желілерін (магистральдық желілер) қайта жаңартуға 8836,0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Лисаков қаласы биологиялық тазалау станциясының коллекторынан жинағыш тоғандарына дейін кәріз желілерін қайта жаңартуға 7979,0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Лисаков қаласы Октябрь кентінде ағынды суды биологиялық тазалау станциясын қайта жаңартуға 13283,0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"5-1. 2017 жылға арналған Лисаков қаласының бюджетінде облыстық бюджеттен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қалалар және ауылдық елді мекендерді дамытуға 656056,5 мың теңге сомасында ағымдағы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"6-1. 2017 жылға арналған Лисаков қаласының бюджетінде облыстық бюджеттен білім беру объектілерін салу және қайта жаңартуға 347071,0 мың теңге сомасында ағымдағы нысаналы даму трансферттері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8-3-тармағымен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"8-3. 2016 жылға арналған Лисаков қаласының бюджетінде 0,1 мың теңге сомасында пайдаланылмаған бюджеттік кредиттерді қайтару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Сигаева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Жарылқасымова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"Лисаков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 Н. Турлубекова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 шешіміне 1-қосымша</w:t>
            </w:r>
          </w:p>
        </w:tc>
      </w:tr>
    </w:tbl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2016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8"/>
        <w:gridCol w:w="624"/>
        <w:gridCol w:w="6520"/>
        <w:gridCol w:w="3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"/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3 950 094,0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1 787 933,0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739 642,0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739 642,0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542 389,0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542 389,0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260 761,0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213 840,0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2 116 904,0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2 116 904,0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2 116 904,0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1071"/>
        <w:gridCol w:w="1071"/>
        <w:gridCol w:w="5679"/>
        <w:gridCol w:w="2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Шығыстар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4 032 759,7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193 255,3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83 790,0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23 803,3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23 803,3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2 091 221,0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1 002 362,0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479 908,0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346 660,0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522 454,0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522 454,0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1 038 193,0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1 038 193,0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901 529,0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8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209 965,0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134 341,0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186 547,0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4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936 442,7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936 442,7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936 442,7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3 677,1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931 494,0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897 171,0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897 171,0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897 171,0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897 171,0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88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-979 729,7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(профицитті пайдалану)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979 729,7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2017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1"/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3 468 129,5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2 315 285,0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673 501,0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673 501,0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510 046,0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510 046,0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879 857,0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629 761,0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213 840,0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1 123 766,5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1 123 766,5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1 123 766,5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890"/>
        <w:gridCol w:w="1209"/>
        <w:gridCol w:w="1209"/>
        <w:gridCol w:w="4662"/>
        <w:gridCol w:w="3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7"/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Шығыстар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3 468 129,5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8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41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44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7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1 688 934,0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638 036,0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290 965,0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290 965,0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347 071,0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347 071,0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770 039,0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770 039,0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668 827,0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101 212,0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280 859,0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280 859,0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235 866,0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57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0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4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1 002 269,5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669 239,5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200 790,0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200 790,0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455 266,5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455 266,5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175 786,0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109 876,0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109 876,0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149 288,0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8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06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104 598,0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104 598,0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104 598,0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104 598,0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  <w:bookmarkEnd w:id="307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5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0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66 640,0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5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47 213,0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8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1"/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2"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 шешіміне 5-қосымша</w:t>
            </w:r>
          </w:p>
        </w:tc>
      </w:tr>
    </w:tbl>
    <w:bookmarkStart w:name="z527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кент, ауыл, ауылдық округ әкімінің аппараттары бюджеттік бағдарламаларының тізбесі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805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4"/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 кенті әкімінің аппараты" мемлекеттік мекемесі</w:t>
            </w:r>
          </w:p>
          <w:bookmarkEnd w:id="335"/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6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0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5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"Красногор ауылы әкімінің аппараты" мемлекеттік мекемесі</w:t>
            </w:r>
          </w:p>
          <w:bookmarkEnd w:id="349"/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0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54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8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0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4"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