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534a" w14:textId="ac75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2016 жылғы 4 сәуірдегі № 122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23 тамыздағы № 384 қаулысы. Қостанай облысының Әділет департаментінде 2016 жылғы 14 қыркүйекте № 6616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2016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 6347 болып тіркелген, 2016 жылы 26 мамырда "Лисаковская новь"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Д.Е. Найденовке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жылдың 1 маусымынан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қаулысына 2-қосымша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Лисаков қаласының мектепке дейінгі білім беру ұйымдарындағы мектепке дейінгі тәрбие мен оқытуға мемлекеттік білім беру тапсырысы, жергілікті бюджет қаражаты есебінен қаржыландырылатын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359"/>
        <w:gridCol w:w="4755"/>
        <w:gridCol w:w="2406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818"/>
        <w:gridCol w:w="3074"/>
        <w:gridCol w:w="2848"/>
        <w:gridCol w:w="3056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"Мұрагер"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"Улыбка"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"Дельфинчик"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"Ивушка"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 әкімдігі білім бөлімінің "Балапан"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