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d0f1" w14:textId="190d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7 сәуірдегі № 269 "Пайдаланылмайтын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2016 жылғы 17 мамырдағы № 26 шешімі. Қостанай облысының Әділет департаментінде 2016 жылғы 17 маусымда № 6476 болып тіркелді. Күші жойылды - Қостанай облысы Алтынсарин ауданы мәслихатының 2018 жылғы 18 маусымдағы № 182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Алтынсарин ауданы мәслихатының 18.06.2018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Алтынсарин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2015 жылғы 7 сәуірдегі № 269 "Пайдаланылмайтын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5579 тіркелген, 2015 жылғы 15 мамырдағы "Таза бұлақ Чистый родник" газетінде жарияланған)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2008 жылғы 10 желтоқсандағы Қазақстан Республикасы Кодексі 386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387 бабының 1-тармағына, 444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Алтынсарин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"Алтынсарин ауданы әкімдігінің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қатынастары бөлімі"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Е. Самидосов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 17 мамыр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қаржы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Министрлігінің мемлекеттік кірістер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комитеті Қостанай облысы бойынша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кірістер Департаментінің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Алтынсарин ауданы бойынша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Ш. Муканова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 17 мамыр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