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29f0" w14:textId="6af2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2016 жылғы 27 мамырдағы № 35 шешімі. Қостанай облысының Әділет департаментінде 2016 жылғы 4 маусымда № 6520 болып тіркелді. Күші жойылды - Қостанай облысы Алтынсарин ауданы мәслихатының 2017 жылғы 5 сәуірдегі № 85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Алтынсарин ауданы мәслихатының 05.04.2017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"Алтынсарин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Алтынсарин аудандық мәслихаты аппаратының басшысына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Исмаилова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 шешімімен бекітілген</w:t>
            </w:r>
          </w:p>
        </w:tc>
      </w:tr>
    </w:tbl>
    <w:bookmarkStart w:name="z12" w:id="1"/>
    <w:p>
      <w:pPr>
        <w:spacing w:after="0"/>
        <w:ind w:left="0"/>
        <w:jc w:val="left"/>
      </w:pPr>
      <w:r>
        <w:rPr>
          <w:rFonts w:ascii="Times New Roman"/>
          <w:b/>
          <w:i w:val="false"/>
          <w:color w:val="000000"/>
        </w:rPr>
        <w:t xml:space="preserve"> "Алтынсарин аудандық мәслихатының аппараты" мемлекеттік мекемесінің "Б" корпусы мемлекеттік әкімшілік қызметшілерінің қызметін бағалау әдістемесі</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4" w:id="3"/>
      <w:r>
        <w:rPr>
          <w:rFonts w:ascii="Times New Roman"/>
          <w:b w:val="false"/>
          <w:i w:val="false"/>
          <w:color w:val="000000"/>
          <w:sz w:val="28"/>
        </w:rPr>
        <w:t xml:space="preserve">
      1. Осы "Алтынсарин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"Алтынсарин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Жылдық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 корпусы қызметшісінің жеке жұмыс жоспарын орындау бағасынан;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айналмалы бағалаудан құралады.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Мемлекеттік лауазымға тағайындау және мемлекеттік лауазымнан босату құқығы бар Алтынсарин аудандық мәслихатының хатшысы "Б" корпусы қызметшісінің қызметін бағалауды өткізу үшін Бағалау жөніндегі комиссия құрылады, Алтынсарин аудандық мәслихатының аппараты оның жұмыс органы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жөніндегі комиссияның хатшысы болып "Алтынсарин аудандық мәслихатының аппараты" мемлекеттік мекемесінің бас маманы (бұдан әрі-бас маман) табылады. Бас маман дауыс беруге қатыспайды.</w:t>
      </w:r>
    </w:p>
    <w:bookmarkStart w:name="z33" w:id="4"/>
    <w:p>
      <w:pPr>
        <w:spacing w:after="0"/>
        <w:ind w:left="0"/>
        <w:jc w:val="left"/>
      </w:pPr>
      <w:r>
        <w:rPr>
          <w:rFonts w:ascii="Times New Roman"/>
          <w:b/>
          <w:i w:val="false"/>
          <w:color w:val="000000"/>
        </w:rPr>
        <w:t xml:space="preserve"> 2. Жұмыстың жеке жоспарын құрастыру</w:t>
      </w:r>
    </w:p>
    <w:bookmarkEnd w:id="4"/>
    <w:p>
      <w:pPr>
        <w:spacing w:after="0"/>
        <w:ind w:left="0"/>
        <w:jc w:val="both"/>
      </w:pPr>
      <w:bookmarkStart w:name="z34" w:id="5"/>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 корпусның қызметшісі жұмысының жеке жоспарына: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Іс-шаралардың саны мен күрделілігі мемлекеттік органның салыстыруында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Жеке жоспар екі данада құрастырылады. Бір дана бас маманға беріледі. Екінші дана "Б" корпусы қызметшісінің тікелей басшысында болады.</w:t>
      </w:r>
    </w:p>
    <w:bookmarkStart w:name="z43" w:id="6"/>
    <w:p>
      <w:pPr>
        <w:spacing w:after="0"/>
        <w:ind w:left="0"/>
        <w:jc w:val="left"/>
      </w:pPr>
      <w:r>
        <w:rPr>
          <w:rFonts w:ascii="Times New Roman"/>
          <w:b/>
          <w:i w:val="false"/>
          <w:color w:val="000000"/>
        </w:rPr>
        <w:t xml:space="preserve"> 3. Бағалауды жүргізуге дайындық</w:t>
      </w:r>
    </w:p>
    <w:bookmarkEnd w:id="6"/>
    <w:p>
      <w:pPr>
        <w:spacing w:after="0"/>
        <w:ind w:left="0"/>
        <w:jc w:val="both"/>
      </w:pPr>
      <w:bookmarkStart w:name="z44" w:id="7"/>
      <w:r>
        <w:rPr>
          <w:rFonts w:ascii="Times New Roman"/>
          <w:b w:val="false"/>
          <w:i w:val="false"/>
          <w:color w:val="000000"/>
          <w:sz w:val="28"/>
        </w:rPr>
        <w:t>
      14. Бас маман Бағалау жөніндегі комиссия төрағасының келісімі бойынша бағалауды өткізу кестесін қалыптастырды.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 маман бағалауға жататын "Б" корпусы қызметшісін және бағалауды жүзеге асыратын тұлғаларды бағалау туралы уақытылы хабардар етуді қамтамасыз етеді және оларға бағалау парақтарын толтыру үшін жібереді.</w:t>
      </w:r>
    </w:p>
    <w:bookmarkStart w:name="z46" w:id="8"/>
    <w:p>
      <w:pPr>
        <w:spacing w:after="0"/>
        <w:ind w:left="0"/>
        <w:jc w:val="left"/>
      </w:pPr>
      <w:r>
        <w:rPr>
          <w:rFonts w:ascii="Times New Roman"/>
          <w:b/>
          <w:i w:val="false"/>
          <w:color w:val="000000"/>
        </w:rPr>
        <w:t xml:space="preserve"> 4. Лауазымдық міндеттерді орындауды бағалау</w:t>
      </w:r>
    </w:p>
    <w:bookmarkEnd w:id="8"/>
    <w:p>
      <w:pPr>
        <w:spacing w:after="0"/>
        <w:ind w:left="0"/>
        <w:jc w:val="both"/>
      </w:pPr>
      <w:bookmarkStart w:name="z47" w:id="9"/>
      <w:r>
        <w:rPr>
          <w:rFonts w:ascii="Times New Roman"/>
          <w:b w:val="false"/>
          <w:i w:val="false"/>
          <w:color w:val="000000"/>
          <w:sz w:val="28"/>
        </w:rPr>
        <w:t>
      15. Лауазымдық міндеттерді орындауды бағалау базалық, көтермелеу және айыппұл баллдарынан құралады.</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Базалық баллдар 100 балл деңгейінде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 көтермеленетін қызмет көрсеткіші немесе түрі үшін "Б" корпусының қызметшісіне оның тікелей басшысы бекітілген шкалаға сәйкес "+1"-ден "+5"-ке дейін баллға иеленеді.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Айыппұл баллдары орындаушылық және еңбек тәртібін бұзғаны үшін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Орындаушылық тәртіптің бұзылуына: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тапсырмаларды, жеке және заңды тұлғалардың өтініштерін сапасыз орындау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Еңбек тәртібінің бұзылуына: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дәлелді себепсіз жұмыста болмау;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дәлелді себепсіз жұмысқа кешігу;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қызметшілердін қызметтік әдепті бұзу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тәртібін бұзу фактілері туралы ақпараттың қайнары ретінде бас маман, "Б" корпусы қызметшісінің тікелей басшысы, әдеп жөніндегі уәкілдің құжатпен дәлелденген мәліметі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Тікелей басшы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Start w:name="z66" w:id="10"/>
    <w:p>
      <w:pPr>
        <w:spacing w:after="0"/>
        <w:ind w:left="0"/>
        <w:jc w:val="left"/>
      </w:pPr>
      <w:r>
        <w:rPr>
          <w:rFonts w:ascii="Times New Roman"/>
          <w:b/>
          <w:i w:val="false"/>
          <w:color w:val="000000"/>
        </w:rPr>
        <w:t xml:space="preserve"> 5. Жеке жұмыс жоспарын орындауды бағалау</w:t>
      </w:r>
    </w:p>
    <w:bookmarkEnd w:id="10"/>
    <w:p>
      <w:pPr>
        <w:spacing w:after="0"/>
        <w:ind w:left="0"/>
        <w:jc w:val="both"/>
      </w:pPr>
      <w:bookmarkStart w:name="z67" w:id="11"/>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Тікелей басшы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Start w:name="z71" w:id="12"/>
    <w:p>
      <w:pPr>
        <w:spacing w:after="0"/>
        <w:ind w:left="0"/>
        <w:jc w:val="left"/>
      </w:pPr>
      <w:r>
        <w:rPr>
          <w:rFonts w:ascii="Times New Roman"/>
          <w:b/>
          <w:i w:val="false"/>
          <w:color w:val="000000"/>
        </w:rPr>
        <w:t xml:space="preserve"> 6. Айналмалы бағалау</w:t>
      </w:r>
    </w:p>
    <w:bookmarkEnd w:id="12"/>
    <w:p>
      <w:pPr>
        <w:spacing w:after="0"/>
        <w:ind w:left="0"/>
        <w:jc w:val="both"/>
      </w:pPr>
      <w:bookmarkStart w:name="z72" w:id="13"/>
      <w:r>
        <w:rPr>
          <w:rFonts w:ascii="Times New Roman"/>
          <w:b w:val="false"/>
          <w:i w:val="false"/>
          <w:color w:val="000000"/>
          <w:sz w:val="28"/>
        </w:rPr>
        <w:t>
      29. Айналмалы бағалау:</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тікелей басшыны;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 корпусы қызметшісіне бағыныштылардың;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Толтырылған бағалау парақтары оларды алған күнінен бастап екі жұмыс күні ішінде бас маманға жіберіледі.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Бас маман айналмалы бағалаудың орташа мағынасын есептеуді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Айналмалы бағалау жасырын түрде жүргізіледі.</w:t>
      </w:r>
    </w:p>
    <w:bookmarkStart w:name="z81" w:id="14"/>
    <w:p>
      <w:pPr>
        <w:spacing w:after="0"/>
        <w:ind w:left="0"/>
        <w:jc w:val="left"/>
      </w:pPr>
      <w:r>
        <w:rPr>
          <w:rFonts w:ascii="Times New Roman"/>
          <w:b/>
          <w:i w:val="false"/>
          <w:color w:val="000000"/>
        </w:rPr>
        <w:t xml:space="preserve"> 7. Қорытынды баға</w:t>
      </w:r>
    </w:p>
    <w:bookmarkEnd w:id="14"/>
    <w:p>
      <w:pPr>
        <w:spacing w:after="0"/>
        <w:ind w:left="0"/>
        <w:jc w:val="both"/>
      </w:pPr>
      <w:bookmarkStart w:name="z82" w:id="15"/>
      <w:r>
        <w:rPr>
          <w:rFonts w:ascii="Times New Roman"/>
          <w:b w:val="false"/>
          <w:i w:val="false"/>
          <w:color w:val="000000"/>
          <w:sz w:val="28"/>
        </w:rPr>
        <w:t>
      35. Тікелей басшы "Б" корпусы қызметшісінің тоқсандық қорытынды бағасын мынадай формула бойынша есептейді:</w:t>
      </w:r>
    </w:p>
    <w:bookmarkEnd w:id="15"/>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мұндағы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xml:space="preserve">
      </w:t>
      </w:r>
      <w:r>
        <w:rPr>
          <w:rFonts w:ascii="Times New Roman"/>
          <w:b w:val="false"/>
          <w:i w:val="false"/>
          <w:color w:val="000000"/>
          <w:sz w:val="28"/>
        </w:rPr>
        <w:t>a – көтермелеу баллдары;</w:t>
      </w:r>
      <w:r>
        <w:br/>
      </w:r>
      <w:r>
        <w:rPr>
          <w:rFonts w:ascii="Times New Roman"/>
          <w:b w:val="false"/>
          <w:i w:val="false"/>
          <w:color w:val="000000"/>
          <w:sz w:val="28"/>
        </w:rPr>
        <w:t xml:space="preserve">
      </w:t>
      </w:r>
      <w:r>
        <w:rPr>
          <w:rFonts w:ascii="Times New Roman"/>
          <w:b w:val="false"/>
          <w:i w:val="false"/>
          <w:color w:val="000000"/>
          <w:sz w:val="28"/>
        </w:rPr>
        <w:t>в – айыппұл баллдары.</w:t>
      </w:r>
      <w:r>
        <w:br/>
      </w:r>
      <w:r>
        <w:rPr>
          <w:rFonts w:ascii="Times New Roman"/>
          <w:b w:val="false"/>
          <w:i w:val="false"/>
          <w:color w:val="000000"/>
          <w:sz w:val="28"/>
        </w:rPr>
        <w:t xml:space="preserve">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xml:space="preserve">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xml:space="preserve">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xml:space="preserve">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xml:space="preserve">
      </w:t>
      </w:r>
      <w:r>
        <w:rPr>
          <w:rFonts w:ascii="Times New Roman"/>
          <w:b w:val="false"/>
          <w:i w:val="false"/>
          <w:color w:val="000000"/>
          <w:sz w:val="28"/>
        </w:rPr>
        <w:t>130 баллдан астам – "өте жақсы".</w:t>
      </w:r>
      <w:r>
        <w:br/>
      </w:r>
      <w:r>
        <w:rPr>
          <w:rFonts w:ascii="Times New Roman"/>
          <w:b w:val="false"/>
          <w:i w:val="false"/>
          <w:color w:val="000000"/>
          <w:sz w:val="28"/>
        </w:rPr>
        <w:t xml:space="preserve">
      </w:t>
      </w:r>
      <w:r>
        <w:rPr>
          <w:rFonts w:ascii="Times New Roman"/>
          <w:b w:val="false"/>
          <w:i w:val="false"/>
          <w:color w:val="000000"/>
          <w:sz w:val="28"/>
        </w:rPr>
        <w:t>37. Бас маман"Б"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мұндағы</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мәні).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xml:space="preserve">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xml:space="preserve">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xml:space="preserve">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xml:space="preserve">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xml:space="preserve">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мәні).</w:t>
      </w:r>
      <w:r>
        <w:br/>
      </w:r>
      <w:r>
        <w:rPr>
          <w:rFonts w:ascii="Times New Roman"/>
          <w:b w:val="false"/>
          <w:i w:val="false"/>
          <w:color w:val="000000"/>
          <w:sz w:val="28"/>
        </w:rPr>
        <w:t xml:space="preserve">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xml:space="preserve">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xml:space="preserve">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xml:space="preserve">
      </w:t>
      </w:r>
      <w:r>
        <w:rPr>
          <w:rFonts w:ascii="Times New Roman"/>
          <w:b w:val="false"/>
          <w:i w:val="false"/>
          <w:color w:val="000000"/>
          <w:sz w:val="28"/>
        </w:rPr>
        <w:t>4-тен 5 баллға дейін – "тиімді";</w:t>
      </w:r>
      <w:r>
        <w:br/>
      </w:r>
      <w:r>
        <w:rPr>
          <w:rFonts w:ascii="Times New Roman"/>
          <w:b w:val="false"/>
          <w:i w:val="false"/>
          <w:color w:val="000000"/>
          <w:sz w:val="28"/>
        </w:rPr>
        <w:t xml:space="preserve">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16"/>
    <w:p>
      <w:pPr>
        <w:spacing w:after="0"/>
        <w:ind w:left="0"/>
        <w:jc w:val="left"/>
      </w:pPr>
      <w:r>
        <w:rPr>
          <w:rFonts w:ascii="Times New Roman"/>
          <w:b/>
          <w:i w:val="false"/>
          <w:color w:val="000000"/>
        </w:rPr>
        <w:t xml:space="preserve"> 8. Комиссияның бағалау нәтижелерін қарауы</w:t>
      </w:r>
    </w:p>
    <w:bookmarkEnd w:id="16"/>
    <w:p>
      <w:pPr>
        <w:spacing w:after="0"/>
        <w:ind w:left="0"/>
        <w:jc w:val="both"/>
      </w:pPr>
      <w:bookmarkStart w:name="z108" w:id="17"/>
      <w:r>
        <w:rPr>
          <w:rFonts w:ascii="Times New Roman"/>
          <w:b w:val="false"/>
          <w:i w:val="false"/>
          <w:color w:val="000000"/>
          <w:sz w:val="28"/>
        </w:rPr>
        <w:t>
      39.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 маман Комиссияның отырысына мынадай құжаттарды: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толтырылған бағалау парақтарын;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толтырылған айналмалы бағалау парағын (жылдық бағалау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 корпусы қызметшісінің лауазымдық нұсқаулығын;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бағалау нәтижелерін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бағалау нәтижелерін қайта қарау.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 корпусы қызметшісін бағалау нәтижесін санауда бас маманмен қате жіберілсе.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нысанда акт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Start w:name="z124" w:id="18"/>
    <w:p>
      <w:pPr>
        <w:spacing w:after="0"/>
        <w:ind w:left="0"/>
        <w:jc w:val="left"/>
      </w:pPr>
      <w:r>
        <w:rPr>
          <w:rFonts w:ascii="Times New Roman"/>
          <w:b/>
          <w:i w:val="false"/>
          <w:color w:val="000000"/>
        </w:rPr>
        <w:t xml:space="preserve"> 9. Бағалау нәтижелеріне шағымдану</w:t>
      </w:r>
    </w:p>
    <w:bookmarkEnd w:id="18"/>
    <w:p>
      <w:pPr>
        <w:spacing w:after="0"/>
        <w:ind w:left="0"/>
        <w:jc w:val="both"/>
      </w:pPr>
      <w:bookmarkStart w:name="z125" w:id="19"/>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"Б" корпусы қызметшісінің бағалау нәтижелеріне сотта шағымдануға құқығы бар.</w:t>
      </w:r>
    </w:p>
    <w:bookmarkStart w:name="z129" w:id="20"/>
    <w:p>
      <w:pPr>
        <w:spacing w:after="0"/>
        <w:ind w:left="0"/>
        <w:jc w:val="left"/>
      </w:pPr>
      <w:r>
        <w:rPr>
          <w:rFonts w:ascii="Times New Roman"/>
          <w:b/>
          <w:i w:val="false"/>
          <w:color w:val="000000"/>
        </w:rPr>
        <w:t xml:space="preserve"> 10. Бағалау нәтижелері бойынша шешім қабылдау</w:t>
      </w:r>
    </w:p>
    <w:bookmarkEnd w:id="20"/>
    <w:p>
      <w:pPr>
        <w:spacing w:after="0"/>
        <w:ind w:left="0"/>
        <w:jc w:val="both"/>
      </w:pPr>
      <w:bookmarkStart w:name="z130" w:id="21"/>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38" w:id="22"/>
    <w:p>
      <w:pPr>
        <w:spacing w:after="0"/>
        <w:ind w:left="0"/>
        <w:jc w:val="both"/>
      </w:pPr>
      <w:r>
        <w:rPr>
          <w:rFonts w:ascii="Times New Roman"/>
          <w:b w:val="false"/>
          <w:i w:val="false"/>
          <w:color w:val="000000"/>
          <w:sz w:val="28"/>
        </w:rPr>
        <w:t>
      Нысан</w:t>
      </w:r>
    </w:p>
    <w:bookmarkEnd w:id="22"/>
    <w:bookmarkStart w:name="z139" w:id="2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3"/>
    <w:bookmarkStart w:name="z140" w:id="24"/>
    <w:p>
      <w:pPr>
        <w:spacing w:after="0"/>
        <w:ind w:left="0"/>
        <w:jc w:val="both"/>
      </w:pPr>
      <w:r>
        <w:rPr>
          <w:rFonts w:ascii="Times New Roman"/>
          <w:b w:val="false"/>
          <w:i w:val="false"/>
          <w:color w:val="000000"/>
          <w:sz w:val="28"/>
        </w:rPr>
        <w:t>
      _______________________________ жыл</w:t>
      </w:r>
      <w:r>
        <w:br/>
      </w: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bookmarkEnd w:id="24"/>
    <w:p>
      <w:pPr>
        <w:spacing w:after="0"/>
        <w:ind w:left="0"/>
        <w:jc w:val="both"/>
      </w:pPr>
      <w:bookmarkStart w:name="z142" w:id="25"/>
      <w:r>
        <w:rPr>
          <w:rFonts w:ascii="Times New Roman"/>
          <w:b w:val="false"/>
          <w:i w:val="false"/>
          <w:color w:val="000000"/>
          <w:sz w:val="28"/>
        </w:rPr>
        <w:t>
      Қызметшінің Т.А.Ә. (болған жағдайда): ________________________</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6"/>
          <w:p>
            <w:pPr>
              <w:spacing w:after="20"/>
              <w:ind w:left="20"/>
              <w:jc w:val="both"/>
            </w:pPr>
            <w:r>
              <w:rPr>
                <w:rFonts w:ascii="Times New Roman"/>
                <w:b w:val="false"/>
                <w:i w:val="false"/>
                <w:color w:val="000000"/>
                <w:sz w:val="20"/>
              </w:rPr>
              <w:t>
№ р/с</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27"/>
          <w:p>
            <w:pPr>
              <w:spacing w:after="20"/>
              <w:ind w:left="20"/>
              <w:jc w:val="both"/>
            </w:pPr>
            <w:r>
              <w:rPr>
                <w:rFonts w:ascii="Times New Roman"/>
                <w:b w:val="false"/>
                <w:i w:val="false"/>
                <w:color w:val="000000"/>
                <w:sz w:val="20"/>
              </w:rPr>
              <w:t>
1</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8"/>
          <w:p>
            <w:pPr>
              <w:spacing w:after="20"/>
              <w:ind w:left="20"/>
              <w:jc w:val="both"/>
            </w:pPr>
            <w:r>
              <w:rPr>
                <w:rFonts w:ascii="Times New Roman"/>
                <w:b w:val="false"/>
                <w:i w:val="false"/>
                <w:color w:val="000000"/>
                <w:sz w:val="20"/>
              </w:rPr>
              <w:t>
2</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9"/>
          <w:p>
            <w:pPr>
              <w:spacing w:after="20"/>
              <w:ind w:left="20"/>
              <w:jc w:val="both"/>
            </w:pPr>
            <w:r>
              <w:rPr>
                <w:rFonts w:ascii="Times New Roman"/>
                <w:b w:val="false"/>
                <w:i w:val="false"/>
                <w:color w:val="000000"/>
                <w:sz w:val="20"/>
              </w:rPr>
              <w:t>
3</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0"/>
          <w:p>
            <w:pPr>
              <w:spacing w:after="20"/>
              <w:ind w:left="20"/>
              <w:jc w:val="both"/>
            </w:pPr>
            <w:r>
              <w:rPr>
                <w:rFonts w:ascii="Times New Roman"/>
                <w:b w:val="false"/>
                <w:i w:val="false"/>
                <w:color w:val="000000"/>
                <w:sz w:val="20"/>
              </w:rPr>
              <w:t>
4</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xml:space="preserve">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сәйкестігіне еспке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Т.А.Ә. (болған жағдайда) _____________ Т.А.Ә. (болған жағдайда) _________</w:t>
      </w:r>
      <w:r>
        <w:br/>
      </w:r>
      <w:r>
        <w:rPr>
          <w:rFonts w:ascii="Times New Roman"/>
          <w:b w:val="false"/>
          <w:i w:val="false"/>
          <w:color w:val="000000"/>
          <w:sz w:val="28"/>
        </w:rPr>
        <w:t xml:space="preserve">
      </w:t>
      </w:r>
      <w:r>
        <w:rPr>
          <w:rFonts w:ascii="Times New Roman"/>
          <w:b w:val="false"/>
          <w:i w:val="false"/>
          <w:color w:val="000000"/>
          <w:sz w:val="28"/>
        </w:rPr>
        <w:t>күні _______________________________ күні ___________________________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58" w:id="31"/>
    <w:p>
      <w:pPr>
        <w:spacing w:after="0"/>
        <w:ind w:left="0"/>
        <w:jc w:val="both"/>
      </w:pPr>
      <w:r>
        <w:rPr>
          <w:rFonts w:ascii="Times New Roman"/>
          <w:b w:val="false"/>
          <w:i w:val="false"/>
          <w:color w:val="000000"/>
          <w:sz w:val="28"/>
        </w:rPr>
        <w:t>
      Нысан</w:t>
      </w:r>
    </w:p>
    <w:bookmarkEnd w:id="31"/>
    <w:bookmarkStart w:name="z159" w:id="32"/>
    <w:p>
      <w:pPr>
        <w:spacing w:after="0"/>
        <w:ind w:left="0"/>
        <w:jc w:val="left"/>
      </w:pPr>
      <w:r>
        <w:rPr>
          <w:rFonts w:ascii="Times New Roman"/>
          <w:b/>
          <w:i w:val="false"/>
          <w:color w:val="000000"/>
        </w:rPr>
        <w:t xml:space="preserve"> Бағалау парағы</w:t>
      </w:r>
    </w:p>
    <w:bookmarkEnd w:id="32"/>
    <w:bookmarkStart w:name="z160" w:id="33"/>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w:t>
      </w:r>
    </w:p>
    <w:bookmarkEnd w:id="33"/>
    <w:p>
      <w:pPr>
        <w:spacing w:after="0"/>
        <w:ind w:left="0"/>
        <w:jc w:val="both"/>
      </w:pPr>
      <w:bookmarkStart w:name="z162" w:id="34"/>
      <w:r>
        <w:rPr>
          <w:rFonts w:ascii="Times New Roman"/>
          <w:b w:val="false"/>
          <w:i w:val="false"/>
          <w:color w:val="000000"/>
          <w:sz w:val="28"/>
        </w:rPr>
        <w:t>
      Бағаланатын қызметшінің Т.А.Ә. (болған жағдайда): ___________________</w:t>
      </w:r>
    </w:p>
    <w:bookmarkEnd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5"/>
          <w:p>
            <w:pPr>
              <w:spacing w:after="20"/>
              <w:ind w:left="20"/>
              <w:jc w:val="both"/>
            </w:pPr>
            <w:r>
              <w:rPr>
                <w:rFonts w:ascii="Times New Roman"/>
                <w:b w:val="false"/>
                <w:i w:val="false"/>
                <w:color w:val="000000"/>
                <w:sz w:val="20"/>
              </w:rPr>
              <w:t>
№</w:t>
            </w:r>
          </w:p>
          <w:bookmarkEnd w:id="35"/>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6"/>
          <w:p>
            <w:pPr>
              <w:spacing w:after="20"/>
              <w:ind w:left="20"/>
              <w:jc w:val="both"/>
            </w:pPr>
            <w:r>
              <w:rPr>
                <w:rFonts w:ascii="Times New Roman"/>
                <w:b w:val="false"/>
                <w:i w:val="false"/>
                <w:color w:val="000000"/>
                <w:sz w:val="20"/>
              </w:rPr>
              <w:t>
1</w:t>
            </w:r>
          </w:p>
          <w:bookmarkEnd w:id="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7"/>
          <w:p>
            <w:pPr>
              <w:spacing w:after="20"/>
              <w:ind w:left="20"/>
              <w:jc w:val="both"/>
            </w:pPr>
            <w:r>
              <w:rPr>
                <w:rFonts w:ascii="Times New Roman"/>
                <w:b w:val="false"/>
                <w:i w:val="false"/>
                <w:color w:val="000000"/>
                <w:sz w:val="20"/>
              </w:rPr>
              <w:t>
2</w:t>
            </w:r>
          </w:p>
          <w:bookmarkEnd w:id="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8"/>
          <w:p>
            <w:pPr>
              <w:spacing w:after="20"/>
              <w:ind w:left="20"/>
              <w:jc w:val="both"/>
            </w:pPr>
            <w:r>
              <w:rPr>
                <w:rFonts w:ascii="Times New Roman"/>
                <w:b w:val="false"/>
                <w:i w:val="false"/>
                <w:color w:val="000000"/>
                <w:sz w:val="20"/>
              </w:rPr>
              <w:t>
3</w:t>
            </w:r>
          </w:p>
          <w:bookmarkEnd w:id="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Т.А.Ә. (болған жағдайда) _____________ Т.А.Ә. (болған жағдайда) _________</w:t>
      </w:r>
      <w:r>
        <w:br/>
      </w:r>
      <w:r>
        <w:rPr>
          <w:rFonts w:ascii="Times New Roman"/>
          <w:b w:val="false"/>
          <w:i w:val="false"/>
          <w:color w:val="000000"/>
          <w:sz w:val="28"/>
        </w:rPr>
        <w:t xml:space="preserve">
      </w:t>
      </w:r>
      <w:r>
        <w:rPr>
          <w:rFonts w:ascii="Times New Roman"/>
          <w:b w:val="false"/>
          <w:i w:val="false"/>
          <w:color w:val="000000"/>
          <w:sz w:val="28"/>
        </w:rPr>
        <w:t>күні _______________________________ күні ___________________________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78" w:id="39"/>
    <w:p>
      <w:pPr>
        <w:spacing w:after="0"/>
        <w:ind w:left="0"/>
        <w:jc w:val="both"/>
      </w:pPr>
      <w:r>
        <w:rPr>
          <w:rFonts w:ascii="Times New Roman"/>
          <w:b w:val="false"/>
          <w:i w:val="false"/>
          <w:color w:val="000000"/>
          <w:sz w:val="28"/>
        </w:rPr>
        <w:t>
      Нысан</w:t>
      </w:r>
    </w:p>
    <w:bookmarkEnd w:id="39"/>
    <w:bookmarkStart w:name="z179" w:id="40"/>
    <w:p>
      <w:pPr>
        <w:spacing w:after="0"/>
        <w:ind w:left="0"/>
        <w:jc w:val="left"/>
      </w:pPr>
      <w:r>
        <w:rPr>
          <w:rFonts w:ascii="Times New Roman"/>
          <w:b/>
          <w:i w:val="false"/>
          <w:color w:val="000000"/>
        </w:rPr>
        <w:t xml:space="preserve"> Бағалау парағы</w:t>
      </w:r>
    </w:p>
    <w:bookmarkEnd w:id="40"/>
    <w:bookmarkStart w:name="z180" w:id="41"/>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p>
    <w:bookmarkEnd w:id="41"/>
    <w:p>
      <w:pPr>
        <w:spacing w:after="0"/>
        <w:ind w:left="0"/>
        <w:jc w:val="both"/>
      </w:pPr>
      <w:bookmarkStart w:name="z182" w:id="42"/>
      <w:r>
        <w:rPr>
          <w:rFonts w:ascii="Times New Roman"/>
          <w:b w:val="false"/>
          <w:i w:val="false"/>
          <w:color w:val="000000"/>
          <w:sz w:val="28"/>
        </w:rPr>
        <w:t>
      Бағаланатын қызметшінің Т.А.Ә. (болған жағдайда): ___________________</w:t>
      </w:r>
    </w:p>
    <w:bookmarkEnd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жоспарды орындау бағасы: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43"/>
          <w:p>
            <w:pPr>
              <w:spacing w:after="20"/>
              <w:ind w:left="20"/>
              <w:jc w:val="both"/>
            </w:pPr>
            <w:r>
              <w:rPr>
                <w:rFonts w:ascii="Times New Roman"/>
                <w:b w:val="false"/>
                <w:i w:val="false"/>
                <w:color w:val="000000"/>
                <w:sz w:val="20"/>
              </w:rPr>
              <w:t>
№ р/с</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44"/>
          <w:p>
            <w:pPr>
              <w:spacing w:after="20"/>
              <w:ind w:left="20"/>
              <w:jc w:val="both"/>
            </w:pPr>
            <w:r>
              <w:rPr>
                <w:rFonts w:ascii="Times New Roman"/>
                <w:b w:val="false"/>
                <w:i w:val="false"/>
                <w:color w:val="000000"/>
                <w:sz w:val="20"/>
              </w:rPr>
              <w:t>
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45"/>
          <w:p>
            <w:pPr>
              <w:spacing w:after="20"/>
              <w:ind w:left="20"/>
              <w:jc w:val="both"/>
            </w:pPr>
            <w:r>
              <w:rPr>
                <w:rFonts w:ascii="Times New Roman"/>
                <w:b w:val="false"/>
                <w:i w:val="false"/>
                <w:color w:val="000000"/>
                <w:sz w:val="20"/>
              </w:rPr>
              <w:t>
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46"/>
          <w:p>
            <w:pPr>
              <w:spacing w:after="20"/>
              <w:ind w:left="20"/>
              <w:jc w:val="both"/>
            </w:pPr>
            <w:r>
              <w:rPr>
                <w:rFonts w:ascii="Times New Roman"/>
                <w:b w:val="false"/>
                <w:i w:val="false"/>
                <w:color w:val="000000"/>
                <w:sz w:val="20"/>
              </w:rPr>
              <w:t>
3</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47"/>
          <w:p>
            <w:pPr>
              <w:spacing w:after="20"/>
              <w:ind w:left="20"/>
              <w:jc w:val="both"/>
            </w:pPr>
            <w:r>
              <w:rPr>
                <w:rFonts w:ascii="Times New Roman"/>
                <w:b w:val="false"/>
                <w:i w:val="false"/>
                <w:color w:val="000000"/>
                <w:sz w:val="20"/>
              </w:rPr>
              <w:t>
4</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Т.А.Ә. (болған жағдайда) _____________ Т.А.Ә. (болған жағдайда) _________</w:t>
      </w:r>
      <w:r>
        <w:br/>
      </w:r>
      <w:r>
        <w:rPr>
          <w:rFonts w:ascii="Times New Roman"/>
          <w:b w:val="false"/>
          <w:i w:val="false"/>
          <w:color w:val="000000"/>
          <w:sz w:val="28"/>
        </w:rPr>
        <w:t xml:space="preserve">
      </w:t>
      </w:r>
      <w:r>
        <w:rPr>
          <w:rFonts w:ascii="Times New Roman"/>
          <w:b w:val="false"/>
          <w:i w:val="false"/>
          <w:color w:val="000000"/>
          <w:sz w:val="28"/>
        </w:rPr>
        <w:t>күні _______________________________ күні ___________________________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97" w:id="48"/>
    <w:p>
      <w:pPr>
        <w:spacing w:after="0"/>
        <w:ind w:left="0"/>
        <w:jc w:val="both"/>
      </w:pPr>
      <w:r>
        <w:rPr>
          <w:rFonts w:ascii="Times New Roman"/>
          <w:b w:val="false"/>
          <w:i w:val="false"/>
          <w:color w:val="000000"/>
          <w:sz w:val="28"/>
        </w:rPr>
        <w:t>
      Нысан</w:t>
      </w:r>
    </w:p>
    <w:bookmarkEnd w:id="48"/>
    <w:bookmarkStart w:name="z198" w:id="49"/>
    <w:p>
      <w:pPr>
        <w:spacing w:after="0"/>
        <w:ind w:left="0"/>
        <w:jc w:val="left"/>
      </w:pPr>
      <w:r>
        <w:rPr>
          <w:rFonts w:ascii="Times New Roman"/>
          <w:b/>
          <w:i w:val="false"/>
          <w:color w:val="000000"/>
        </w:rPr>
        <w:t xml:space="preserve"> Айналмалы бағалау нәтижелері</w:t>
      </w:r>
    </w:p>
    <w:bookmarkEnd w:id="49"/>
    <w:bookmarkStart w:name="z199" w:id="50"/>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p>
    <w:bookmarkEnd w:id="50"/>
    <w:p>
      <w:pPr>
        <w:spacing w:after="0"/>
        <w:ind w:left="0"/>
        <w:jc w:val="both"/>
      </w:pPr>
      <w:bookmarkStart w:name="z201" w:id="51"/>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w:t>
      </w:r>
    </w:p>
    <w:bookmarkEnd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2"/>
          <w:p>
            <w:pPr>
              <w:spacing w:after="20"/>
              <w:ind w:left="20"/>
              <w:jc w:val="both"/>
            </w:pPr>
            <w:r>
              <w:rPr>
                <w:rFonts w:ascii="Times New Roman"/>
                <w:b w:val="false"/>
                <w:i w:val="false"/>
                <w:color w:val="000000"/>
                <w:sz w:val="20"/>
              </w:rPr>
              <w:t>
№ р/с</w:t>
            </w:r>
          </w:p>
          <w:bookmarkEnd w:id="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3"/>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bookmarkEnd w:id="5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4"/>
          <w:p>
            <w:pPr>
              <w:spacing w:after="20"/>
              <w:ind w:left="20"/>
              <w:jc w:val="both"/>
            </w:pPr>
            <w:r>
              <w:rPr>
                <w:rFonts w:ascii="Times New Roman"/>
                <w:b w:val="false"/>
                <w:i w:val="false"/>
                <w:color w:val="000000"/>
                <w:sz w:val="20"/>
              </w:rPr>
              <w:t>
1.</w:t>
            </w:r>
          </w:p>
          <w:bookmarkEnd w:id="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55"/>
          <w:p>
            <w:pPr>
              <w:spacing w:after="20"/>
              <w:ind w:left="20"/>
              <w:jc w:val="both"/>
            </w:pPr>
            <w:r>
              <w:rPr>
                <w:rFonts w:ascii="Times New Roman"/>
                <w:b w:val="false"/>
                <w:i w:val="false"/>
                <w:color w:val="000000"/>
                <w:sz w:val="20"/>
              </w:rPr>
              <w:t>
2.</w:t>
            </w:r>
          </w:p>
          <w:bookmarkEnd w:id="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56"/>
          <w:p>
            <w:pPr>
              <w:spacing w:after="20"/>
              <w:ind w:left="20"/>
              <w:jc w:val="both"/>
            </w:pPr>
            <w:r>
              <w:rPr>
                <w:rFonts w:ascii="Times New Roman"/>
                <w:b w:val="false"/>
                <w:i w:val="false"/>
                <w:color w:val="000000"/>
                <w:sz w:val="20"/>
              </w:rPr>
              <w:t>
3.</w:t>
            </w:r>
          </w:p>
          <w:bookmarkEnd w:id="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57"/>
          <w:p>
            <w:pPr>
              <w:spacing w:after="20"/>
              <w:ind w:left="20"/>
              <w:jc w:val="both"/>
            </w:pPr>
            <w:r>
              <w:rPr>
                <w:rFonts w:ascii="Times New Roman"/>
                <w:b w:val="false"/>
                <w:i w:val="false"/>
                <w:color w:val="000000"/>
                <w:sz w:val="20"/>
              </w:rPr>
              <w:t>
</w:t>
            </w:r>
            <w:r>
              <w:rPr>
                <w:rFonts w:ascii="Times New Roman"/>
                <w:b w:val="false"/>
                <w:i/>
                <w:color w:val="000000"/>
                <w:sz w:val="20"/>
              </w:rPr>
              <w:t>Бағынышты</w:t>
            </w:r>
            <w:r>
              <w:rPr>
                <w:rFonts w:ascii="Times New Roman"/>
                <w:b w:val="false"/>
                <w:i/>
                <w:color w:val="000000"/>
                <w:sz w:val="20"/>
              </w:rPr>
              <w:t xml:space="preserve"> қызметкер</w:t>
            </w:r>
          </w:p>
          <w:bookmarkEnd w:id="5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58"/>
          <w:p>
            <w:pPr>
              <w:spacing w:after="20"/>
              <w:ind w:left="20"/>
              <w:jc w:val="both"/>
            </w:pPr>
            <w:r>
              <w:rPr>
                <w:rFonts w:ascii="Times New Roman"/>
                <w:b w:val="false"/>
                <w:i w:val="false"/>
                <w:color w:val="000000"/>
                <w:sz w:val="20"/>
              </w:rPr>
              <w:t>
1.</w:t>
            </w:r>
          </w:p>
          <w:bookmarkEnd w:id="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59"/>
          <w:p>
            <w:pPr>
              <w:spacing w:after="20"/>
              <w:ind w:left="20"/>
              <w:jc w:val="both"/>
            </w:pPr>
            <w:r>
              <w:rPr>
                <w:rFonts w:ascii="Times New Roman"/>
                <w:b w:val="false"/>
                <w:i w:val="false"/>
                <w:color w:val="000000"/>
                <w:sz w:val="20"/>
              </w:rPr>
              <w:t>
2.</w:t>
            </w:r>
          </w:p>
          <w:bookmarkEnd w:id="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60"/>
          <w:p>
            <w:pPr>
              <w:spacing w:after="20"/>
              <w:ind w:left="20"/>
              <w:jc w:val="both"/>
            </w:pPr>
            <w:r>
              <w:rPr>
                <w:rFonts w:ascii="Times New Roman"/>
                <w:b w:val="false"/>
                <w:i w:val="false"/>
                <w:color w:val="000000"/>
                <w:sz w:val="20"/>
              </w:rPr>
              <w:t>
3.</w:t>
            </w:r>
          </w:p>
          <w:bookmarkEnd w:id="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1"/>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bookmarkEnd w:id="6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2"/>
          <w:p>
            <w:pPr>
              <w:spacing w:after="20"/>
              <w:ind w:left="20"/>
              <w:jc w:val="both"/>
            </w:pPr>
            <w:r>
              <w:rPr>
                <w:rFonts w:ascii="Times New Roman"/>
                <w:b w:val="false"/>
                <w:i w:val="false"/>
                <w:color w:val="000000"/>
                <w:sz w:val="20"/>
              </w:rPr>
              <w:t>
1.</w:t>
            </w:r>
          </w:p>
          <w:bookmarkEnd w:id="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3"/>
          <w:p>
            <w:pPr>
              <w:spacing w:after="20"/>
              <w:ind w:left="20"/>
              <w:jc w:val="both"/>
            </w:pPr>
            <w:r>
              <w:rPr>
                <w:rFonts w:ascii="Times New Roman"/>
                <w:b w:val="false"/>
                <w:i w:val="false"/>
                <w:color w:val="000000"/>
                <w:sz w:val="20"/>
              </w:rPr>
              <w:t>
2.</w:t>
            </w:r>
          </w:p>
          <w:bookmarkEnd w:id="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bookmarkStart w:name="z221" w:id="64"/>
    <w:p>
      <w:pPr>
        <w:spacing w:after="0"/>
        <w:ind w:left="0"/>
        <w:jc w:val="both"/>
      </w:pPr>
      <w:r>
        <w:rPr>
          <w:rFonts w:ascii="Times New Roman"/>
          <w:b w:val="false"/>
          <w:i w:val="false"/>
          <w:color w:val="000000"/>
          <w:sz w:val="28"/>
        </w:rPr>
        <w:t>
      Нысан</w:t>
      </w:r>
    </w:p>
    <w:bookmarkEnd w:id="64"/>
    <w:bookmarkStart w:name="z222" w:id="65"/>
    <w:p>
      <w:pPr>
        <w:spacing w:after="0"/>
        <w:ind w:left="0"/>
        <w:jc w:val="left"/>
      </w:pPr>
      <w:r>
        <w:rPr>
          <w:rFonts w:ascii="Times New Roman"/>
          <w:b/>
          <w:i w:val="false"/>
          <w:color w:val="000000"/>
        </w:rPr>
        <w:t xml:space="preserve"> Бағалау жөніндегі комиссия отырысының хаттамасы</w:t>
      </w:r>
    </w:p>
    <w:bookmarkEnd w:id="65"/>
    <w:bookmarkStart w:name="z223" w:id="6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bookmarkEnd w:id="66"/>
    <w:p>
      <w:pPr>
        <w:spacing w:after="0"/>
        <w:ind w:left="0"/>
        <w:jc w:val="both"/>
      </w:pPr>
      <w:bookmarkStart w:name="z228" w:id="67"/>
      <w:r>
        <w:rPr>
          <w:rFonts w:ascii="Times New Roman"/>
          <w:b w:val="false"/>
          <w:i w:val="false"/>
          <w:color w:val="000000"/>
          <w:sz w:val="28"/>
        </w:rPr>
        <w:t xml:space="preserve">
      </w:t>
      </w:r>
      <w:r>
        <w:rPr>
          <w:rFonts w:ascii="Times New Roman"/>
          <w:b/>
          <w:i w:val="false"/>
          <w:color w:val="000000"/>
          <w:sz w:val="28"/>
        </w:rPr>
        <w:t>Бағалау нәтижелері</w:t>
      </w:r>
    </w:p>
    <w:bookmarkEnd w:id="67"/>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8"/>
          <w:p>
            <w:pPr>
              <w:spacing w:after="20"/>
              <w:ind w:left="20"/>
              <w:jc w:val="both"/>
            </w:pP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түзету </w:t>
            </w:r>
            <w:r>
              <w:rPr>
                <w:rFonts w:ascii="Times New Roman"/>
                <w:b w:val="false"/>
                <w:i/>
                <w:color w:val="000000"/>
                <w:sz w:val="20"/>
              </w:rPr>
              <w:t>(болған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69"/>
          <w:p>
            <w:pPr>
              <w:spacing w:after="20"/>
              <w:ind w:left="20"/>
              <w:jc w:val="both"/>
            </w:pPr>
            <w:r>
              <w:rPr>
                <w:rFonts w:ascii="Times New Roman"/>
                <w:b w:val="false"/>
                <w:i w:val="false"/>
                <w:color w:val="000000"/>
                <w:sz w:val="20"/>
              </w:rPr>
              <w:t>
1.</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70"/>
          <w:p>
            <w:pPr>
              <w:spacing w:after="20"/>
              <w:ind w:left="20"/>
              <w:jc w:val="both"/>
            </w:pPr>
            <w:r>
              <w:rPr>
                <w:rFonts w:ascii="Times New Roman"/>
                <w:b w:val="false"/>
                <w:i w:val="false"/>
                <w:color w:val="000000"/>
                <w:sz w:val="20"/>
              </w:rPr>
              <w:t>
2.</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71"/>
          <w:p>
            <w:pPr>
              <w:spacing w:after="20"/>
              <w:ind w:left="20"/>
              <w:jc w:val="both"/>
            </w:pPr>
            <w:r>
              <w:rPr>
                <w:rFonts w:ascii="Times New Roman"/>
                <w:b w:val="false"/>
                <w:i w:val="false"/>
                <w:color w:val="000000"/>
                <w:sz w:val="20"/>
              </w:rPr>
              <w:t>
...</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Тексерген:</w:t>
      </w:r>
      <w:r>
        <w:br/>
      </w:r>
      <w:r>
        <w:rPr>
          <w:rFonts w:ascii="Times New Roman"/>
          <w:b w:val="false"/>
          <w:i w:val="false"/>
          <w:color w:val="000000"/>
          <w:sz w:val="28"/>
        </w:rPr>
        <w:t xml:space="preserve">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