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42ac" w14:textId="1054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304 "Алтынсарин ауданының 2016-2018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2016 жылғы 12 тамыздағы № 44 шешімі. Қостанай облысының Әділет департаментінде 2016 жылғы 23 тамызда № 6592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2016-2018 жылдарға арналған аудандық бюджеті туралы" шешіміне (нормативтік құқықтық актілерді мемлекеттік тіркеу тізілімінде № 6110 болып тіркелген, 2016 жылғы 12 қаңтарда "Таза бұлақ Чистый родник" газетіне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Алтынсарин ауданының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1770145,0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372335,0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2634,0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1394776,0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1791584,8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25722,0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38178,0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12456,0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бюджет тапшылығы (профициті) – - 47161,8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қаржыландыру (профицитін пайдалану) – 47161,8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баланы (балаларды) сақтауға, қамқорлыққа алуға тәрбиелеушілерге берілген 6662,9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"Жұмыспен қамту жол картасы 2020"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инфрақұрылымды, тұрғын – үй коммуналдық шаруашылықты ағымдағы және орташа жөндеуге, ауылдық елді мекендерді қоса, аудандық маңызы бар қалаларды, ауылдық округтерді, кенттерді, ауылдарды көріктендіруге 5383,0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шешіміне 1-қосымша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653"/>
        <w:gridCol w:w="653"/>
        <w:gridCol w:w="3800"/>
        <w:gridCol w:w="1788"/>
        <w:gridCol w:w="460"/>
        <w:gridCol w:w="269"/>
        <w:gridCol w:w="654"/>
        <w:gridCol w:w="172"/>
        <w:gridCol w:w="1525"/>
        <w:gridCol w:w="1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шешіміне 2-қосымша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667"/>
        <w:gridCol w:w="667"/>
        <w:gridCol w:w="3622"/>
        <w:gridCol w:w="1825"/>
        <w:gridCol w:w="470"/>
        <w:gridCol w:w="275"/>
        <w:gridCol w:w="667"/>
        <w:gridCol w:w="176"/>
        <w:gridCol w:w="1556"/>
        <w:gridCol w:w="1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шешіміне 5-қосымша</w:t>
            </w:r>
          </w:p>
        </w:tc>
      </w:tr>
    </w:tbl>
    <w:bookmarkStart w:name="z4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кенттері, ауылдары, ауылдық округтерінің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568"/>
        <w:gridCol w:w="1379"/>
        <w:gridCol w:w="1379"/>
        <w:gridCol w:w="5039"/>
        <w:gridCol w:w="2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Димитров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Докучаев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Красный Кордон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Ілияс Омаров атындағы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Маяковский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Новоалексеев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Свердловка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Щербаков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Приозерный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Большая чураковка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"Алтынсарин ауданы Щербаков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"Алтынсарин ауданы Обаған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