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a6d7" w14:textId="74fa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ауданының 2017-2019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2016 жылғы 21 желтоқсандағы № 53 шешімі. Қостанай облысының Әділет департаментінде 2016 жылғы 30 желтоқсанда № 6769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Алтынсарин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Алтынсарин ауданының 2017-2019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1848897,0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495018,0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3947,0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бойынша – 5539,0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1344393,0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1878220,0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22432,5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37438,5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15006,0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4480,0 мың тенге,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4480,0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-56235,5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56235,5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Алтынсарин ауданы мәслихатының 29.11.2017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2017 жылға арналған аудандық бюджетте облыстық бюджеттен берілетін бюджеттік субвенциялар көлемі 1299592,0 мың теңге сомасында көзделгені ескерілсін.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2017 жылға арналған аудандық бюджетте республикалық бюджеттен трансферттер көзделгені ескерілсін: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Республикасында мүгедектердің құқықтарын қамтамасыз ету және өмір сүру сапасын жақсарту жөніндегі 2012-2018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іс шаралар жоспарын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2017 жылға 3554,0 мың теңге;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"Өрлеу" жобасы бойынша шартты ақшалай көмекті енгізуге 2017 жылға 1846,0 мың теңге;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нарығының дамуына 2017 жылға 7975,0 мың теңге;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тілдік курстар бойынша тағылымдамадан өткен мұғалімдерге қосымша ақы төлеуге 2017 жылға 1419,0 мың теңге;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оқу кезеңінде негізгі қызметкерді алмастырғаны үшін мұғалімдерге қосымша ақы төлеуге 2017 жылға 2071,0 мың теңге;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2017 жылға аудандық бюджетте облыстық бюджеттен трансферттер қарастырылғаны ескерілсін: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сандық білім беру инфрақұрылымын қамтамасыз ету үшін 32668,0 мың теңге;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жол картасы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2016 жылы кәсіби қайта даярлауға жіберілгендерді оқытуға 1834,0 мың теңге;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оралмандар мен көшіп келушілер үшін тұрғын үйдің (аренда) жалдау шығындарын өтеу бойынша 358,0 мың теңге;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бухгалтерлерді оқытуға 984,0 мың теңге;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арнайы мақсаттағы аудитті өткізу бойынша 1000,0 мың теңге;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жануарлардың энзоотиялық аурулары бойынша ветеринарлық іс-шараларды жүргізу бойынша 1386,0 мың теңге;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инсинераторларды қолдану арқылы биологиялық қалдықтарды пайдаға асыру үшін 3213,0 мың теңге;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Новоалексеевка ауылына су құбырлары мен таратушы желілерін салу үшін 6281,0 мың теңге;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2017 жылға Алтынсарин ауданының жергілікті атқарушы органның резервін бекітуге 3000,0 мың теңге;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2017 жылға аудандық бюджетті атқару процесінде секвестрлеуге жатпайтын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бекітілісін.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2017 жылға кенттердің, ауылдардың, ауылдық округтердің бюджеттік бағдарламалар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бекітілісін.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2017 жылға ауылдық округтер, кенттер, ауылдар арасында жергілікті өзін-өзі басқару органдарына трансферттерді бөлу осы шешімнің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2017 жылдың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Алтынсарин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"Алтынсарин аудандық әкімдігінің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қаржы бөлімі"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Е. Павлюк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 1-косымша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2017 жылға арналған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Алтынсарин ауданы мәслихатының 29.11.2017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1848897,0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495018,0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1344393,0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1344393,0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1878220,0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233495,2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195963,8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68611,4</w:t>
            </w:r>
          </w:p>
        </w:tc>
      </w:tr>
      <w:tr>
        <w:trPr/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113901,4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/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1199003,0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1057706,8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971718,3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959521,3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56924,5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56924,5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102140,5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61584,1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61584,1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54976,4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122557,8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44339,2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40839,4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40839,4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70303,7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53904,9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40310,9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21567,9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21567,9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21567,9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-56235,5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56235,5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 2-косымша</w:t>
            </w:r>
          </w:p>
        </w:tc>
      </w:tr>
    </w:tbl>
    <w:bookmarkStart w:name="z25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2018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1945689,0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527041,0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1413753,0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1413753,0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4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1945689,0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68246,0</w:t>
            </w:r>
          </w:p>
        </w:tc>
      </w:tr>
      <w:tr>
        <w:trPr/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/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0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1251864,0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-15003,0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 3-косымша</w:t>
            </w:r>
          </w:p>
        </w:tc>
      </w:tr>
    </w:tbl>
    <w:bookmarkStart w:name="z445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2019 жылға арналған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4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2020998,0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538235,0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1477668,0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1477668,0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8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2020998,0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237092,0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68905,0</w:t>
            </w:r>
          </w:p>
        </w:tc>
      </w:tr>
      <w:tr>
        <w:trPr/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4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6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6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6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/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64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6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6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6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6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1281681,0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1124970,0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1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-15498,0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#ЗНАЧ!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 4-косымша</w:t>
            </w:r>
          </w:p>
        </w:tc>
      </w:tr>
    </w:tbl>
    <w:bookmarkStart w:name="z637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бюджетті атқару процесінде секвестрлеуге жатпайтын бюджеттік бағдарламалардың тізбесі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 5-косымша</w:t>
            </w:r>
          </w:p>
        </w:tc>
      </w:tr>
    </w:tbl>
    <w:bookmarkStart w:name="z648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кенттері, ауылдары, ауылдық округтерінің бюджеттік бағдарламаларының тізбесі</w:t>
      </w:r>
    </w:p>
    <w:bookmarkEnd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Қостанай облысы Алтынсарин ауданы мәслихатының 29.11.2017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Большая чураковка ауылдық округі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Димитров ауылдық округі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Докучаев ауылдық округі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Красный Кордон ауылы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Ілияс Омаров атындағы ауылдық округі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Маяковский ауылдық округі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Новоалексеев ауылдық округі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Приозерный ауылдық округі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Свердловка ауылы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Щербаков ауылдық округі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Обаған ауылдық округі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Большая чураковка ауылдық округі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Приозерный ауылдық округі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Обаған ауылдық округі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 6-косымша</w:t>
            </w:r>
          </w:p>
        </w:tc>
      </w:tr>
    </w:tbl>
    <w:bookmarkStart w:name="z696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 органдарына берілетін трансферттердің ауылдар, кенттер, ауылдық округтар арасында бөлінуі</w:t>
      </w:r>
    </w:p>
    <w:bookmarkEnd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Қостанай облысы Алтынсарин ауданы мәслихатының 13.10.2017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Большечураков ауылдық округі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Димитров ауылдық округі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Докучаев ауылдық округі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Красный Кордон ауылы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Ілияс Омаров атындағы ауылдық округі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Маяковский ауылдық округі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Новоалексеев ауылдық округі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Приозерный ауылдық округі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Свердлов ауылы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Щербаков ауылдық округі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Обаған ауылдық округі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