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ac72d" w14:textId="9fac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және бірыңғай 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Амангелді ауданы мәслихатының 2016 жылғы 19 сәуірдегі № 14 шешімі. Қостанай облысының Әділет департаментінде 2016 жылғы 17 мамырда № 6375 болып тіркелді. Күші жойылды - Қостанай облысы Амангелді ауданы мәслихатының 2018 жылғы 8 маусымдағы № 221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Амангелді ауданы мәслихатының 08.06.2018 </w:t>
      </w:r>
      <w:r>
        <w:rPr>
          <w:rFonts w:ascii="Times New Roman"/>
          <w:b w:val="false"/>
          <w:i w:val="false"/>
          <w:color w:val="ff0000"/>
          <w:sz w:val="28"/>
        </w:rPr>
        <w:t>№ 221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10 желтоқсандағы "Салық және бюджетке төленетін басқа да міндетті төлемдер туралы" (Салық кодексі) Қазақстан Республикасы Кодексі 386-бабының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Амангелді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сәйкес, пайдаланылмайтын ауыл шаруашылығы мақсатындағы жерлерге жер салығының және бірыңғай жер салығының базалық мөлшерлемелері он есеге жоғарылатылсын.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2016 жылғы 18 қаңтардан бастап туындаған қатынастарға таратылады.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Кезектен тыс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Дәуітбаев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Амангелді ауданы әкімдігінің жер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 коммуналдық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Қ. Кенжебаев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Қаржы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мемлекеттік кірістер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 облысы бойынша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Департаментінің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Амангелді ауданы бойынша мемлекеттік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 республикалық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М. Сейткамалов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