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b494" w14:textId="745b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желтоқсандағы № 363 "Амангелді ауданының 2016 - 2018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11 тамыздағы № 61 шешімі. Қостанай облысының Әділет департаментінде 2016 жылғы 23 тамызда № 6597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23 желтоқсандағы № 363 "Амангелді ауданының 2016-2018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6108 тіркелген, 2016 жылғы 5 қаңтарда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Амангелді ауданының 2016-2018 жылдарға арналған бюджеті тиісінше 1, 2 және 3-қосымшаларға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2 094 686,0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121 619,0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1 717,2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1 971 339,8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2 119 510,1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бюджеттiк кредиттеу – 1 618,0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 – 9 545,0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 – 7 927,0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0,0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– - 26 442,1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26 442,1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Дәуітбаев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жоспарлау бөлімі"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11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1257"/>
        <w:gridCol w:w="3534"/>
        <w:gridCol w:w="4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4"/>
        <w:gridCol w:w="1106"/>
        <w:gridCol w:w="1106"/>
        <w:gridCol w:w="5749"/>
        <w:gridCol w:w="3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2 119 510,1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1 203 200,8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4"/>
        <w:gridCol w:w="904"/>
        <w:gridCol w:w="1404"/>
        <w:gridCol w:w="3436"/>
        <w:gridCol w:w="42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5-қосымша</w:t>
            </w:r>
          </w:p>
        </w:tc>
      </w:tr>
    </w:tbl>
    <w:bookmarkStart w:name="z2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кенттер, ауылдар, ауылдық округтердің бюджеттік бағдарламалар тізбесі.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3"/>
        <w:gridCol w:w="1399"/>
        <w:gridCol w:w="1399"/>
        <w:gridCol w:w="4569"/>
        <w:gridCol w:w="3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