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b11d" w14:textId="dadb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 бойынша коммуналдық қалдықтардың түзілу және жинақталу нормларын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2016 жылғы 8 қыркүйектегі № 64 шешімі. Қостанай облысының Әділет департаментінде 2016 жылғы 12 қазанда № 6648 болып тіркелді. Күші жойылды - Қостанай облысы Амангелді ауданы мәслихатының 2018 жылғы 8 маусымдағы № 220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Қостанай облысы Амангелді ауданы мәслихатының 08.06.2018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2007 жылғы 9 қаңтардағы Қазақстан Республикасы Экологиялық кодексі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Амангелді аудандық маслихаты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Амангелді ауданы бойынша коммуналдық қалдықтардың түзілу және жинақталу нормалары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енгiзiледі.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Әбдікова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"Амангелді ауданы әкімдігінің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үй-коммуналдық шаруашылық,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жолаушылар көлігі және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жолдары бөлімі"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 Р. Қаирбеков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 шешіміне қосымша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 бойынша коммуналдық қалдықтардың түзілу және жинақталу нормалары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Қостанай облысы Амангелді ауданы мәслихатының 23.02.2017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енгiзiледі).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8"/>
        <w:gridCol w:w="3869"/>
        <w:gridCol w:w="3013"/>
        <w:gridCol w:w="3380"/>
      </w:tblGrid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жинақталуының жылдық нормасы,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байланыс бөлімшелері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Мейрамхана, дәмханалар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дүкендер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дүңгіршектер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алаңы 1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 жуу орыны, автожанармай құю станциялары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орыны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Моншалар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