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53f6" w14:textId="c5a5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желтоқсандағы № 363 "Амангелді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21 қазандағы № 69 шешімі. Қостанай облысының Әділет департаментінде 2016 жылғы 1 қарашадағы № 6682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2015 жылғы 23 желтоқсандағы № 363 "Амангелді ауданының 2016 - 2018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6108 тіркелген, 2016 жылғы 5 қаңтарда "Аманкелді арайы"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Амангелді ауданының 2016 - 2018 жылдарға арналған бюджеті тиісінше 1, 2 және 3 - қосымшаларға сәйкес, оның ішінде 2016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2 082 859,2 мың теңге, оның iшiнде: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бойынша – 121 619,0 мың теңге;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1 717,2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 түсімі бойынша – 1 959 513,0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2 107 683,3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бюджеттiк кредиттеу – 1 618,0 мың теңге, оның iшiнде: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 – 9 545,0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кредиттердi өтеу – 7 927,0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0,0 теңге; оның ішінде: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– - 26 442,1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26 442,1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"Амангелді ауданы әкімдігінің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 және бюджеттік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жоспарлау бөлімі" коммуналдық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М. Сакетов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21 қазан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2016 жылға арналған аудандық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4723"/>
        <w:gridCol w:w="4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2 082 859,2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412"/>
        <w:gridCol w:w="254"/>
        <w:gridCol w:w="265"/>
        <w:gridCol w:w="537"/>
        <w:gridCol w:w="558"/>
        <w:gridCol w:w="537"/>
        <w:gridCol w:w="558"/>
        <w:gridCol w:w="5801"/>
        <w:gridCol w:w="10"/>
        <w:gridCol w:w="297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2 107 683,3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1 226 824,3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1 197 415,5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"/>
        <w:gridCol w:w="1464"/>
        <w:gridCol w:w="943"/>
        <w:gridCol w:w="1464"/>
        <w:gridCol w:w="3793"/>
        <w:gridCol w:w="4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7 927,0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-26 442,1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5-қосымша</w:t>
            </w:r>
          </w:p>
        </w:tc>
      </w:tr>
    </w:tbl>
    <w:bookmarkStart w:name="z23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Амангелді ауданының кенттер, ауылдар, ауылдық округтердің бюджеттік бағдарламалар тізбесі.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  <w:bookmarkEnd w:id="70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113 307,4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113 307,4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Амангелді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