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5955" w14:textId="1fb5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ауданының 2017-2019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2016 жылғы 22 желтоқсандағы № 80 шешімі. Қостанай облысының Әділет департаментінде 2017 жылғы 9 қаңтарда № 6786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02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0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Амангелді ауданының 2017-2019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2 780 956,1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271 324,0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6 712,6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5 642,0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2 497 277,5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2 808 018,4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- 1 760,0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6 807,0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8 567,0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- 25 302,3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25 302,3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Амангелді ауданы мәслихатының 30.11.2017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2017 жылға арналған аудандық бюджетте республикалық және облыстық бюджеттерден ағымдағы нысаналы трансферттер түсімінің көзделгені ескерілсін, оның ішінде:</w:t>
      </w:r>
    </w:p>
    <w:bookmarkEnd w:id="2"/>
    <w:bookmarkStart w:name="z20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сумен жабдықтау және су бұру жүйелерін дамытуға – 493 175,0 мың теңге сомасында;</w:t>
      </w:r>
    </w:p>
    <w:bookmarkEnd w:id="3"/>
    <w:bookmarkStart w:name="z20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7 975,0 мың теңге сомасында;</w:t>
      </w:r>
    </w:p>
    <w:bookmarkEnd w:id="4"/>
    <w:bookmarkStart w:name="z20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"Өрлеу" жобасы бойынша шартты ақшалай көмекті енгізуге – 1 809,0 мың теңге;</w:t>
      </w:r>
    </w:p>
    <w:bookmarkEnd w:id="5"/>
    <w:bookmarkStart w:name="z20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– 1 770,0 мың теңге;</w:t>
      </w:r>
    </w:p>
    <w:bookmarkEnd w:id="6"/>
    <w:bookmarkStart w:name="z20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– 2 319,0 мың теңге;</w:t>
      </w:r>
    </w:p>
    <w:bookmarkEnd w:id="7"/>
    <w:bookmarkStart w:name="z20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– 33 765,0 мың теңге;</w:t>
      </w:r>
    </w:p>
    <w:bookmarkEnd w:id="8"/>
    <w:bookmarkStart w:name="z20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обьектілерін терроризмге қарсы қорғалуын қамтамасыз ету мақсатында бейнебақылау, қоршау мен турникеттер жүйесінің құрал-жабдықтарын жеткізу және монтаждау бойынша қызметтерге ақы төлеуге – 13 721,0 мың теңге;</w:t>
      </w:r>
    </w:p>
    <w:bookmarkEnd w:id="9"/>
    <w:bookmarkStart w:name="z20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>" бойынша 2016 жылы кәсіби даярлауға бағытталған оқытуларын аяқтауға - 2 201,0 мың теңге;</w:t>
      </w:r>
    </w:p>
    <w:bookmarkEnd w:id="10"/>
    <w:bookmarkStart w:name="z20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 оқытуға - 40,0 мың теңге сомасында;</w:t>
      </w:r>
    </w:p>
    <w:bookmarkEnd w:id="11"/>
    <w:bookmarkStart w:name="z20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мақсаттағы аудитті жүргізуге - 1 000,0 мың теңге сомасында;</w:t>
      </w:r>
    </w:p>
    <w:bookmarkEnd w:id="12"/>
    <w:bookmarkStart w:name="z20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- 1 038,0 мың теңге сомасында;</w:t>
      </w:r>
    </w:p>
    <w:bookmarkEnd w:id="13"/>
    <w:bookmarkStart w:name="z20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жерге орналастыру құжаттамасын әзірлеуге, топографияларға және сібір жарасы көмінділерінің топырақты ошақтарының қоршауларын орнатуға – 1 578,0 мың теңге;</w:t>
      </w:r>
    </w:p>
    <w:bookmarkEnd w:id="14"/>
    <w:bookmarkStart w:name="z20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 биологиялық қалдықтарды пайдаға асыруға – 3 213,0 мың теңге;</w:t>
      </w:r>
    </w:p>
    <w:bookmarkEnd w:id="15"/>
    <w:bookmarkStart w:name="z20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мүгедектердің құқықтарын қамтамасыз ету және өмір сүру сапасын жақсарту жөніндегі 2012 - 2018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- 3 970,0 мың теңге; </w:t>
      </w:r>
    </w:p>
    <w:bookmarkEnd w:id="16"/>
    <w:bookmarkStart w:name="z20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2017 жылға арналған аудандық бюджетте мамандарды әлеуметтік қолдау шараларын іске асыруға - 6 807,0 мың теңге сомасында республикалық бюджеттен бюджеттік кредиттер түсімі көзделгені ескерілсін.</w:t>
      </w:r>
    </w:p>
    <w:bookmarkEnd w:id="17"/>
    <w:bookmarkStart w:name="z20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Амангелді ауданының жергілікті атқарушы органының 2017 жылға арналған резерві – 2 759,0 мың теңге сомасында бекітілсін.</w:t>
      </w:r>
    </w:p>
    <w:bookmarkEnd w:id="18"/>
    <w:bookmarkStart w:name="z20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2017 жылға арналған облыстық бюджеттен ауданның бюджетіне берілетін субвенциялар көлемі – 1 914 854,0 мың теңге.</w:t>
      </w:r>
    </w:p>
    <w:bookmarkEnd w:id="19"/>
    <w:bookmarkStart w:name="z20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Ауданның бюджетінен облыстық бюджетке бюджеттік алып қоюдың көлемі көзделмеген.</w:t>
      </w:r>
    </w:p>
    <w:bookmarkEnd w:id="20"/>
    <w:bookmarkStart w:name="z20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2017 жылға арналған аудандық бюджетті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0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2017-2019 жылдарға арналған Амангелді ауданының кенттер, ауылдар, ауылдық округтердің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2"/>
    <w:bookmarkStart w:name="z20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2017-2019 жылдарға арналған аудан бюджетінде жергілікті өзін-өзі басқару органдарына берілетін трансфеттердің ауылдар, кенттер, ауылдық округтер арасында қаражат бөлінуі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23"/>
    <w:bookmarkStart w:name="z20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2017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үшінші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Қарқабатов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5"/>
    <w:bookmarkStart w:name="z20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 әкімдігінің</w:t>
      </w:r>
    </w:p>
    <w:bookmarkEnd w:id="26"/>
    <w:bookmarkStart w:name="z20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</w:t>
      </w:r>
    </w:p>
    <w:bookmarkEnd w:id="27"/>
    <w:bookmarkStart w:name="z20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бөлімі" коммуналдық </w:t>
      </w:r>
    </w:p>
    <w:bookmarkEnd w:id="28"/>
    <w:bookmarkStart w:name="z20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9"/>
    <w:bookmarkStart w:name="z20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М. Сакетов</w:t>
      </w:r>
    </w:p>
    <w:bookmarkEnd w:id="30"/>
    <w:bookmarkStart w:name="z20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22 желтоқсан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1-қосымша</w:t>
            </w:r>
          </w:p>
        </w:tc>
      </w:tr>
    </w:tbl>
    <w:bookmarkStart w:name="z206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2017 жылға арналған аудандық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Қостанай облысы Амангелді ауданы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 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2-қосымша</w:t>
            </w:r>
          </w:p>
        </w:tc>
      </w:tr>
    </w:tbl>
    <w:bookmarkStart w:name="z22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2018 жылға арналған аудандық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 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3-қосымша</w:t>
            </w:r>
          </w:p>
        </w:tc>
      </w:tr>
    </w:tbl>
    <w:bookmarkStart w:name="z244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2019 жылға арналған аудандық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11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4-қосымша</w:t>
            </w:r>
          </w:p>
        </w:tc>
      </w:tr>
    </w:tbl>
    <w:bookmarkStart w:name="z262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бюджеттік атқару процесінде секвестрлеуге жатпайтын жергілікті бюджеттік бағдарламалар тізбесі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5-қосымша</w:t>
            </w:r>
          </w:p>
        </w:tc>
      </w:tr>
    </w:tbl>
    <w:bookmarkStart w:name="z263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Амангелді ауданының кенттер, ауылдар, ауылдық округтердің бюджеттік бағдарламалар тізбесі.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Қостанай облысы Амангелді ауданы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6-қосымша</w:t>
            </w:r>
          </w:p>
        </w:tc>
      </w:tr>
    </w:tbl>
    <w:bookmarkStart w:name="z270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Амангелді ауданының кенттер, ауылдар, ауылдық округтердің бюджеттік бағдарламалар тізбесі.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1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7-қосымша</w:t>
            </w:r>
          </w:p>
        </w:tc>
      </w:tr>
    </w:tbl>
    <w:bookmarkStart w:name="z276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Амангелді ауданының кенттер, ауылдар, ауылдық округтердің бюджеттік бағдарламалар тізбесі.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1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8-қосымша</w:t>
            </w:r>
          </w:p>
        </w:tc>
      </w:tr>
    </w:tbl>
    <w:bookmarkStart w:name="z282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Амангелді ауданының жергілікті өзін-өзі басқару органдарына берілетін трансферттер тізімі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– Қостанай облысы Амангелді ауданы мәслихатының 29.03.2017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9-қосымша</w:t>
            </w:r>
          </w:p>
        </w:tc>
      </w:tr>
    </w:tbl>
    <w:bookmarkStart w:name="z28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Амангелді ауданының жергілікті өзін-өзі басқару органдарына берілетін трансферттер тізімі.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1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10-қосымша</w:t>
            </w:r>
          </w:p>
        </w:tc>
      </w:tr>
    </w:tbl>
    <w:bookmarkStart w:name="z288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Амангелді ауданының жергілікті өзін-өзі басқару органдарына берілетін трансферттер тізімі.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