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f9a3" w14:textId="b6df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әкімінің 2014 жылғы 10 ақпандағы № 1 "Әулиекөл ауданының аумағында сайлау учаскелерін құру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әкімінің 2016 жылғы 1 сәуірдегі № 2 шешімі. Қостанай облысының Әділет департаментінде 2016 жылғы 29 сәуірде № 6308 болып тіркелді. Күші жойылды - Қостанай облысы Әулиекөл ауданы әкімінің 2020 жылғы 27 наурыздағы № 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әкімінің 27.03.2020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 33-бабының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 әкімінің 2014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аумағында сайлау учаскелерін құру туралы" шешіміне (нормативтік құқықтық актілерді мемлекеттік тіркеу тізілімінде №4494 болып тіркелген, 2014 жылғы 27 наурызда "Әулиекөл"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273, № 274, № 275, № 277 сайлау учаскелері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"Әулиекөл ауданы әкімінің аппараты" мемлекеттік мекемесінің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35"/>
        <w:gridCol w:w="10465"/>
      </w:tblGrid>
      <w:tr>
        <w:trPr>
          <w:trHeight w:val="30" w:hRule="atLeast"/>
        </w:trPr>
        <w:tc>
          <w:tcPr>
            <w:tcW w:w="1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Балғарин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Әулиекөл аудандық сайлау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комиссиясының төрағасы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Нұрахметова Г.Қ.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2016 жылғы 1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шешіміне № 2 қосымша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Әкімнің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2014 жылғы 10 ақпандағы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 шешіміне қосымша</w:t>
                  </w:r>
                </w:p>
              </w:tc>
            </w:tr>
          </w:tbl>
          <w:p/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№273 сайлау учаскесі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– 9-Пятилетка, Дорожная, Есенин, Затобольская, Индустриальная, Островского, Приозерная, Советская, Строительная, Бәйтерек, Таран, Украинская, Чехов, Комаров, Кустанайская №3-тен №79 дейінгі тақ жақ, №2/8-ден №26 дейінгі жұп жақ, Лесная №5/1-ден №9/2 дейінгі тақ жақ, №21-ден №2/2 дейінгі жұп жақ көшелері.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274 сайлау учаскесі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– Алтынсарин №1-ден №55 дейінгі тақ жақ, №2-ден №74 дейінгі жұп жақ, Байтұрсынов №1-ден №33 дейінгі тақ жақ, Уәлиханов, Гагарин №1-ден №49а дейінгі тақ жақ, №2/1-ден № 40 дейінгі жұп жақ, Байқұлақ батыр атындағы №1-ден №29 дейінгі тақ жақ, №2-ден №46 дейінгі жұп жақ, Западная №1-ден №19 дейінгі тақ жақ, №2-ден №14 дейінгі жұп жақ, Сұлтан Еркембаев атындағы, Мамедов №1-ден №71 дейінгі тақ жақ, №4-тен №90 дейінгі жұп жақ, Омаров, Ерік Асанбаев атындағы №1-ден №27/4 дейінгі тақ жақ, №2 жұп жақ, Пушкин №1/2-ден №41/1 дейінгі тақ жақ, №2-ден №34 дейінгі жұп жақ, Сьянов №1-ден №33 дейінгі тақ жақ, №2-ден №28 дейінгі жұп жақ, Степная №1а-дан №47а дейінгі тақ жақ, №4-тен №24 дейінгі жұп жақ, Южная №1-ден №53 дейінгі тақ жақ, Алтынсарин №78-ден №90 дейінгі жұп жақ, №57-ден №75 дейінгі тақ жақ, Байтұрсынов №2-ден №56 дейінгі тақ жақ, Ерік Асанбаев атындағы №33-тен №163/2 дейінгі тақ жақ, №10-нан №126/3 дейінгі жұп жақ, 1 Май №1-ден №37 дейінгі тақ жақ, №2-ден №38 дейінгі жұп жақ, Жильгильдин, Космонавтов №1/1-ден №9/2 дейінгі тақ жақ, №2/1-ден №4/3 дейінгі жұп жақ, Тургайская №1-ден №13 дейінгі жұп жақ, №2-ден №8 дейінгі жұп жақ көшелері;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№275 сайлау учаскесі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– Астана, Аманкелді №1-ден №61/2 дейінгі тақ жақ, №2-ден №34/1 дейінгі жұп жақ, Гагарин №51-ден №115/2 дейінгі тақ жақ, №24/2-ден №94 дейінгі жұп жақ, Рахимов №1-ден №61 дейінгі тақ жақ, №2-ден №46 дейінгі жұп жақ, Мамедов №73-тен №127 дейінгі тақ жақ, №92-ден №160 дейінгі жұп жақ, Степная №45/1-ден №71/1 дейінгі тақ жақ, №54/1-ден №76/1 дейінгі жұп жақ, Байтұрсынов №61-ден №75 дейінгі тақ жақ, №58-ден №94/3 дейінгі жұп жақ, Шақшақ Жәнібек батыр атындағы №1-ден №155/2 дейінгі тақ жақ, №2-ден №162/2 дейінгі жұп жақ, Тургайская №15-тен №29 дейінгі тақ жақ, №10-нан №26 дейінгі жұп жақ, Саржетім Қарабалуан батыр атындағы №1-ден №189 дейінгі тақ жақ, №2-ден №138 дейінгі жұп жақ, 10-пятилетка №1/1-ден №17/2 дейінгі тақ жақ, №2/а-дан №26/2 дейінгі жұп жақ, Кустанайская №77-ден №203/2 дейінгі тақ жақ, №30-дан №160/2 дейінгі жұп жақ, Джангилдин №3-тен №71 дейінгі тақ жақ, №2-ден №56/4 дейінгі жұп жақ көшелері;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№277 сайлау учаскесі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Шекараларында: Әулиекөл ауылы – 50-лет ВЛКСМ, Абай, Баймағамбетов №75-тен №129/2 дейінгі тақ жақ, №78/1-ден №96 дейінгі жұп жақ, Березовая, Больничная, Восточная, Жамбыл, Дружбы, Заводская, Зеленые ряды, Киров, Лермонтов, Новая, Песчаная, Пионерская, Прибрежная, Рабочая, Мұқаш Тойқожаұлы атындағы, Спортивная, Терешкова, Трудовая, Тұрғымбаев, Фаризов, Целинная, Шаяхметов, Энергетиков көшелері.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