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0ecb" w14:textId="ade0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2016 жылғы 1 сәуірдегі № 15 шешімі. Қостанай облысының Әділет департаментінде 2016 жылғы 5 мамырда № 6318 болып тіркелді. Күші жойылды - Қостанай облысы Әулиекөл ауданы мәслихатының 2018 жылғы 15 наурыздағы № 185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 Қостанай облысы Әулиекөл ауданы мәслихатының 15.03.2018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пайдаланыл-майтын ауыл шаруашылығы мақсатындағы жерлерге жер салығының базалық мөлшерлемелері он есеге жоғарылатылсын.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 пайдаланыл-майтын ауыл шаруашылығы мақсатындағы жерлерге бірыңғай жер салығының мөлшерлемелері он есеге жоғарылатылсын.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 және 2016 жылғы 2 наурыздан бастап туындаған қатынастарға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"Әулиекөл ауданы әкімдігінің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қатынастары бөлімі"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Бекмурзин А.Т.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Әулиекөл ауданы бойынша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Нұрахметова Г.К.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