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ef8ea" w14:textId="b0ef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2016 жылғы 24 мамырдағы № 115 қаулысы. Қостанай облысының Әділет департаментінде 2016 жылғы 1 шілдеде № 6517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Қазакстан Республикасы Құрылыс және Тұрғын үй–коммуналдық шаруашылык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№ 7232 тіркелген), Мемлекеттік тұрғын үй қорындағы тұрғын үйді пайдаланғаны үшін төлемақы мөлшерін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Мемлекеттік тұрғын үй қорындағы тұрғын үйді пайдаланғаны үшін төлемақы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тұрғын үй – коммуналдық мәселелері бойынша аудан әкімінің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 үйді пайдаланғаны үшін төлемақы мөлшері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Әулиекөл ауданы әкімдігінің 17.05.2024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Астана көшесі, 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Восточный көшесі, 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Гагарин көшесі, 109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Джангилдин көшесі, 56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Строительный көшесі, 6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Строительный көшесі, 6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Тұрғымбаев көшесі, 7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Байтұрсынова көшесі, 1В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Байтұрсынова көшесі, 1В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Байтұрсынова көшесі, 1В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Байтұрсынова көшесі, 1В үй,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ауылы, Байтұрсынова көшесі, 1В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Калинин көшесі, 23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Калинин көшесі, 35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Калинин көшесі, 37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Калинин көшесі, 37 үй, 70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Калинин көшесі, 37 үй, 68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Калинин көшесі, 33 үй, 38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Спортивный көшесі, 9 үй, 53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Құсмұрын кенті, Спортивный көшесі, 9 үй, 53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ауылы, Комсомольский көшесі, 6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ауылы, Приэлеваторный көшесі, 24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ауылы, Жамбыл көшесі, 65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ауылы, Железнодорожный көшесі, 19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Аманқарағай ауылы, Новый көшесі, 1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