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7a38" w14:textId="9787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289 "Әулиекөл ауданының 2016-2018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2016 жылғы 11 тамыздағы № 51 шешімі. Қостанай облысының Әділет департаментінде 2016 жылғы 22 тамызда № 6590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2016-2018 жылдарға арналған бюджеті туралы" шешіміне (Нормативтік құқықтық актілерді мемлекеттік тіркеу тізілімінде №6098 тіркелген, 2016 жылғы 14 қаңтарда "Әулиекөл"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Ауданның 2016 -2018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3844701,8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828177,0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5662,0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3006962,8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3861719,8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49589,8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63794,8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14205,0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- 66607,8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66607,8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аудандар және қалалар деңгейіне ақшалай қаражаттарды оның ағымдағы шотына аудару арқылы патронаттық тәрбиешілерге еңбекақы төлеу бойынша функцияларды беруге байланысты патронаттық тәрбиешілерге берілген баланы (балаларды) асырап бағуға 4170,0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"6. 2016 жылға арналған аудан бюджетінде қалалар мен ауылдық елді мекендерді дамытуға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облыстық бюджеттен 31315,0 мың теңге сомасында ағымдағы нысаналы трансферттер түсімі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арналған аудан бюджетінде мамандарды әлеуметтік қолдау шараларын іске асыруға республикалық бюджеттен алынған кредиттер түсімі 63629,5 мың теңге сомасында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8-3-тармағымен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"8-3. 2016 жылға арналған аудан бюджетінде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жергілікті өзін-өзі басқару арқылы жобаларды жүзеге асыруға облыстық бюджеттен 9510,0 мың теңге сомасында ағымдағы нысаналы трансферттер түсімі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 Печникова Т.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шешіміне 1–қосымша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1–қосымша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2016 жылға арналған бюджеті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5"/>
        <w:gridCol w:w="705"/>
        <w:gridCol w:w="1013"/>
        <w:gridCol w:w="1013"/>
        <w:gridCol w:w="6038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3844701,8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шешіміне 2–қосымша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2–қосымша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2017 жылға арналған бюджеті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4"/>
        <w:gridCol w:w="804"/>
        <w:gridCol w:w="1155"/>
        <w:gridCol w:w="1155"/>
        <w:gridCol w:w="5160"/>
        <w:gridCol w:w="3222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шешіміне 3–қосымша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5–қосымша</w:t>
            </w:r>
          </w:p>
        </w:tc>
      </w:tr>
    </w:tbl>
    <w:bookmarkStart w:name="z4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 бар қаланың, кенттің, ауылдың, ауылдық округтің 2016 жылға арналган бюджеттік бағдарламаларының тізбесі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9"/>
        <w:gridCol w:w="521"/>
        <w:gridCol w:w="1321"/>
        <w:gridCol w:w="1321"/>
        <w:gridCol w:w="4933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3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Диев ауылдық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