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1fd2" w14:textId="0d71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бойынша жер салығының базалық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2016 жылғы 29 қарашадағы № 70 шешімі. Қостанай облысының Әділет департаментінде 2016 жылғы 27 желтоқсанда № 6761 болып тіркелді. Күші жойылды - Қостанай облысы Әулиекөл ауданы мәслихатының 2018 жылғы 14 ақпандағы № 175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Ескерту. Күші жойылды - Қостанай облысы Әулиекөл ауданы мәслихатының 14.02.2018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Қазақстан Республикасының 2008 жылғы 10 желтоқсандағы Кодексінің 387-бабы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Қостанай облысы Әулиекөл ауданының жерлерін аймақтарға бөлу схемасының негізінде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ауданы бойынша жер салығының базалық мөлшерлемелерін түзету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тармақтың бірінші бөлігінің ережелері "Салық және бюджетке төленетін басқа да міндетті төлемдер туралы (Салық кодексі)"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386-бабында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жер учаскелеріне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2017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Максютова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министрлігінің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комитеті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кірістер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Әулиекөл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кірістер басқармасы"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 Г. Нұрахметова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"Әулиекөл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жер қатынастары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 А. Бекмурзин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шешіміне қосымша</w:t>
            </w:r>
          </w:p>
        </w:tc>
      </w:tr>
    </w:tbl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бойынша жер салығының базалық мөлшерлемелерін түзету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8"/>
        <w:gridCol w:w="9452"/>
      </w:tblGrid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Аймақтың нөмірі</w:t>
            </w:r>
          </w:p>
          <w:bookmarkEnd w:id="4"/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салығының базалық мөлшерлемелерін төмендету (-) немесе жоғарылату (+) пайызы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"/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"/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"/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"/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"/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