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163d9" w14:textId="4b163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Первомай ауылының аумағында "Ауле-Би" жауапкершілігі шектеулі серіктестігі, "Ауле-Би 1" жауапкершілігі шектеулі серіктестіктерінің мал шаруашылығы кешені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Первомай ауылы әкімінің 2016 жылғы 7 қазандағы № 2 шешімі. Қостанай облысының Әділет департаментінде 2016 жылғы 19 қазанда № 6656 болып тіркелді. Күші жойылды - Қостанай облысы Әулиекөл ауданы Первомай селосы әкімінің 2017 жылғы 11 сәуірдегі № 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Әулиекөл ауданы Первомай селосы әкімінің 11.04.2017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16.03.2017 бастап туындаған қатынастарға таратылады).</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сәйкес және Әулиекөл ауданының "Қазақстан Республикасы Ауылшаруашылығы министрлігі Ветеринариялық бақылау және қадағалау комитетiнiң Әулиекөл аудандық аумақтық инспекциясы" мемлекеттік мекемесінің басшысының 2016 жылғы 3 тамыздағы № 270, 271 ұсынысы негізінде Первомай ауылының әкімі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Қостанай облысы Әулиекөл ауданының Первомай ауылына жақын орналасқан "Ауле-Би" жауапкершілігі шектеулі серіктестігі, "Ауле-Би 1" жауапкершілігі шектеулі серіктестіктерінің мал шаруашылығының кешені аумағында ірі қарамалдың бруцеллез ауруының пайда болуына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"Әулиекөл ауданы әкімдігінің ветеринария бөлімі" мемлекеттік мекемесіне (келісім бойынша), "Қазақстан Республикасы Ауылшаруашылығы министрлігі Ветеринариялық бақылау және қадағалау комитетiнiң Әулиекөл аудандық аумақтық инспекциясы" мемлекеттік мекемесіне (келісім бойынша),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Әулиекөл аудандық тұтынушылардың құқықтарын қорғау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Тлемісов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"Әулиекөл ауданы әкімдігінің</w:t>
      </w:r>
      <w:r>
        <w:br/>
      </w:r>
      <w:r>
        <w:rPr>
          <w:rFonts w:ascii="Times New Roman"/>
          <w:b w:val="false"/>
          <w:i w:val="false"/>
          <w:color w:val="000000"/>
          <w:sz w:val="28"/>
        </w:rPr>
        <w:t>
      </w:t>
      </w:r>
      <w:r>
        <w:rPr>
          <w:rFonts w:ascii="Times New Roman"/>
          <w:b w:val="false"/>
          <w:i w:val="false"/>
          <w:color w:val="000000"/>
          <w:sz w:val="28"/>
        </w:rPr>
        <w:t>ветеринария бөлімі"</w:t>
      </w:r>
      <w:r>
        <w:br/>
      </w:r>
      <w:r>
        <w:rPr>
          <w:rFonts w:ascii="Times New Roman"/>
          <w:b w:val="false"/>
          <w:i w:val="false"/>
          <w:color w:val="000000"/>
          <w:sz w:val="28"/>
        </w:rPr>
        <w:t>
      </w:t>
      </w:r>
      <w:r>
        <w:rPr>
          <w:rFonts w:ascii="Times New Roman"/>
          <w:b w:val="false"/>
          <w:i w:val="false"/>
          <w:color w:val="000000"/>
          <w:sz w:val="28"/>
        </w:rPr>
        <w:t>мемлекеттік мекемесі басшысының</w:t>
      </w:r>
      <w:r>
        <w:br/>
      </w:r>
      <w:r>
        <w:rPr>
          <w:rFonts w:ascii="Times New Roman"/>
          <w:b w:val="false"/>
          <w:i w:val="false"/>
          <w:color w:val="000000"/>
          <w:sz w:val="28"/>
        </w:rPr>
        <w:t>
      </w:t>
      </w:r>
      <w:r>
        <w:rPr>
          <w:rFonts w:ascii="Times New Roman"/>
          <w:b w:val="false"/>
          <w:i w:val="false"/>
          <w:color w:val="000000"/>
          <w:sz w:val="28"/>
        </w:rPr>
        <w:t>міндетін атқарушы</w:t>
      </w:r>
      <w:r>
        <w:br/>
      </w:r>
      <w:r>
        <w:rPr>
          <w:rFonts w:ascii="Times New Roman"/>
          <w:b w:val="false"/>
          <w:i w:val="false"/>
          <w:color w:val="000000"/>
          <w:sz w:val="28"/>
        </w:rPr>
        <w:t>
      </w:t>
      </w:r>
      <w:r>
        <w:rPr>
          <w:rFonts w:ascii="Times New Roman"/>
          <w:b w:val="false"/>
          <w:i w:val="false"/>
          <w:color w:val="000000"/>
          <w:sz w:val="28"/>
        </w:rPr>
        <w:t>__________________ Туралин С. Ж.</w:t>
      </w:r>
      <w:r>
        <w:br/>
      </w:r>
      <w:r>
        <w:rPr>
          <w:rFonts w:ascii="Times New Roman"/>
          <w:b w:val="false"/>
          <w:i w:val="false"/>
          <w:color w:val="000000"/>
          <w:sz w:val="28"/>
        </w:rPr>
        <w:t>
      </w:t>
      </w:r>
      <w:r>
        <w:rPr>
          <w:rFonts w:ascii="Times New Roman"/>
          <w:b w:val="false"/>
          <w:i w:val="false"/>
          <w:color w:val="000000"/>
          <w:sz w:val="28"/>
        </w:rPr>
        <w:t>"Қазақстан Республикасы Ауыл</w:t>
      </w:r>
      <w:r>
        <w:br/>
      </w:r>
      <w:r>
        <w:rPr>
          <w:rFonts w:ascii="Times New Roman"/>
          <w:b w:val="false"/>
          <w:i w:val="false"/>
          <w:color w:val="000000"/>
          <w:sz w:val="28"/>
        </w:rPr>
        <w:t>
      </w:t>
      </w:r>
      <w:r>
        <w:rPr>
          <w:rFonts w:ascii="Times New Roman"/>
          <w:b w:val="false"/>
          <w:i w:val="false"/>
          <w:color w:val="000000"/>
          <w:sz w:val="28"/>
        </w:rPr>
        <w:t>шаруашылығы министрлігі</w:t>
      </w:r>
      <w:r>
        <w:br/>
      </w:r>
      <w:r>
        <w:rPr>
          <w:rFonts w:ascii="Times New Roman"/>
          <w:b w:val="false"/>
          <w:i w:val="false"/>
          <w:color w:val="000000"/>
          <w:sz w:val="28"/>
        </w:rPr>
        <w:t>
      </w:t>
      </w:r>
      <w:r>
        <w:rPr>
          <w:rFonts w:ascii="Times New Roman"/>
          <w:b w:val="false"/>
          <w:i w:val="false"/>
          <w:color w:val="000000"/>
          <w:sz w:val="28"/>
        </w:rPr>
        <w:t>Ветеринариялық бақылау және</w:t>
      </w:r>
      <w:r>
        <w:br/>
      </w:r>
      <w:r>
        <w:rPr>
          <w:rFonts w:ascii="Times New Roman"/>
          <w:b w:val="false"/>
          <w:i w:val="false"/>
          <w:color w:val="000000"/>
          <w:sz w:val="28"/>
        </w:rPr>
        <w:t>
      </w:t>
      </w:r>
      <w:r>
        <w:rPr>
          <w:rFonts w:ascii="Times New Roman"/>
          <w:b w:val="false"/>
          <w:i w:val="false"/>
          <w:color w:val="000000"/>
          <w:sz w:val="28"/>
        </w:rPr>
        <w:t>қадағалау комитетiнiң Әулиекөл</w:t>
      </w:r>
      <w:r>
        <w:br/>
      </w:r>
      <w:r>
        <w:rPr>
          <w:rFonts w:ascii="Times New Roman"/>
          <w:b w:val="false"/>
          <w:i w:val="false"/>
          <w:color w:val="000000"/>
          <w:sz w:val="28"/>
        </w:rPr>
        <w:t>
      </w:t>
      </w:r>
      <w:r>
        <w:rPr>
          <w:rFonts w:ascii="Times New Roman"/>
          <w:b w:val="false"/>
          <w:i w:val="false"/>
          <w:color w:val="000000"/>
          <w:sz w:val="28"/>
        </w:rPr>
        <w:t>аудандық аумақтық инспекциясы"</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 Тайшибаев А. Т.</w:t>
      </w:r>
      <w:r>
        <w:br/>
      </w:r>
      <w:r>
        <w:rPr>
          <w:rFonts w:ascii="Times New Roman"/>
          <w:b w:val="false"/>
          <w:i w:val="false"/>
          <w:color w:val="000000"/>
          <w:sz w:val="28"/>
        </w:rPr>
        <w:t>
      </w:t>
      </w:r>
      <w:r>
        <w:rPr>
          <w:rFonts w:ascii="Times New Roman"/>
          <w:b w:val="false"/>
          <w:i w:val="false"/>
          <w:color w:val="000000"/>
          <w:sz w:val="28"/>
        </w:rPr>
        <w:t>"Қазақстан Республикасы Ұлттық</w:t>
      </w:r>
      <w:r>
        <w:br/>
      </w:r>
      <w:r>
        <w:rPr>
          <w:rFonts w:ascii="Times New Roman"/>
          <w:b w:val="false"/>
          <w:i w:val="false"/>
          <w:color w:val="000000"/>
          <w:sz w:val="28"/>
        </w:rPr>
        <w:t>
      </w:t>
      </w:r>
      <w:r>
        <w:rPr>
          <w:rFonts w:ascii="Times New Roman"/>
          <w:b w:val="false"/>
          <w:i w:val="false"/>
          <w:color w:val="000000"/>
          <w:sz w:val="28"/>
        </w:rPr>
        <w:t>экономика министрлігі</w:t>
      </w:r>
      <w:r>
        <w:br/>
      </w:r>
      <w:r>
        <w:rPr>
          <w:rFonts w:ascii="Times New Roman"/>
          <w:b w:val="false"/>
          <w:i w:val="false"/>
          <w:color w:val="000000"/>
          <w:sz w:val="28"/>
        </w:rPr>
        <w:t>
      </w:t>
      </w:r>
      <w:r>
        <w:rPr>
          <w:rFonts w:ascii="Times New Roman"/>
          <w:b w:val="false"/>
          <w:i w:val="false"/>
          <w:color w:val="000000"/>
          <w:sz w:val="28"/>
        </w:rPr>
        <w:t>Тұтынушылардың құқықтарын</w:t>
      </w:r>
      <w:r>
        <w:br/>
      </w:r>
      <w:r>
        <w:rPr>
          <w:rFonts w:ascii="Times New Roman"/>
          <w:b w:val="false"/>
          <w:i w:val="false"/>
          <w:color w:val="000000"/>
          <w:sz w:val="28"/>
        </w:rPr>
        <w:t>
      </w:t>
      </w:r>
      <w:r>
        <w:rPr>
          <w:rFonts w:ascii="Times New Roman"/>
          <w:b w:val="false"/>
          <w:i w:val="false"/>
          <w:color w:val="000000"/>
          <w:sz w:val="28"/>
        </w:rPr>
        <w:t>қорғау комитетінің Қостанай облысы</w:t>
      </w:r>
      <w:r>
        <w:br/>
      </w:r>
      <w:r>
        <w:rPr>
          <w:rFonts w:ascii="Times New Roman"/>
          <w:b w:val="false"/>
          <w:i w:val="false"/>
          <w:color w:val="000000"/>
          <w:sz w:val="28"/>
        </w:rPr>
        <w:t>
      </w:t>
      </w:r>
      <w:r>
        <w:rPr>
          <w:rFonts w:ascii="Times New Roman"/>
          <w:b w:val="false"/>
          <w:i w:val="false"/>
          <w:color w:val="000000"/>
          <w:sz w:val="28"/>
        </w:rPr>
        <w:t>тұтынушылардың құқықтарын қорғау</w:t>
      </w:r>
      <w:r>
        <w:br/>
      </w:r>
      <w:r>
        <w:rPr>
          <w:rFonts w:ascii="Times New Roman"/>
          <w:b w:val="false"/>
          <w:i w:val="false"/>
          <w:color w:val="000000"/>
          <w:sz w:val="28"/>
        </w:rPr>
        <w:t>
      </w:t>
      </w:r>
      <w:r>
        <w:rPr>
          <w:rFonts w:ascii="Times New Roman"/>
          <w:b w:val="false"/>
          <w:i w:val="false"/>
          <w:color w:val="000000"/>
          <w:sz w:val="28"/>
        </w:rPr>
        <w:t>департаментінің Әулиекөл аудандық</w:t>
      </w:r>
      <w:r>
        <w:br/>
      </w:r>
      <w:r>
        <w:rPr>
          <w:rFonts w:ascii="Times New Roman"/>
          <w:b w:val="false"/>
          <w:i w:val="false"/>
          <w:color w:val="000000"/>
          <w:sz w:val="28"/>
        </w:rPr>
        <w:t>
      </w:t>
      </w:r>
      <w:r>
        <w:rPr>
          <w:rFonts w:ascii="Times New Roman"/>
          <w:b w:val="false"/>
          <w:i w:val="false"/>
          <w:color w:val="000000"/>
          <w:sz w:val="28"/>
        </w:rPr>
        <w:t>тұтынушылардың құқықтарын қорғау</w:t>
      </w:r>
      <w:r>
        <w:br/>
      </w:r>
      <w:r>
        <w:rPr>
          <w:rFonts w:ascii="Times New Roman"/>
          <w:b w:val="false"/>
          <w:i w:val="false"/>
          <w:color w:val="000000"/>
          <w:sz w:val="28"/>
        </w:rPr>
        <w:t>
      </w:t>
      </w:r>
      <w:r>
        <w:rPr>
          <w:rFonts w:ascii="Times New Roman"/>
          <w:b w:val="false"/>
          <w:i w:val="false"/>
          <w:color w:val="000000"/>
          <w:sz w:val="28"/>
        </w:rPr>
        <w:t>басқармасы" республикалық</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_________________ Дуйсенов Е. Г.</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