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48dc" w14:textId="6a24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әкімдігінің 2014 жылғы 19 қыркүйектегі № 246 "Денисов ауданы әкімдігінің білім бөлімі" мемлекеттік мекемесі туралы ережені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2016 жылғы 16 наурыздағы № 74 қаулысы. Қостанай облысының Әділет департаментінде 2016 жылғы 25 наурызда № 6235 болып тіркелді. Күші жойылды - Қостанай облысы Денисов ауданы әкімдігінің 2016 жылғы 23 мамырдағы № 154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Қостанай облысы Денисов ауданы әкімдігінің 23.05.2016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2014 жылғы 19 қыркүйектегі № 246 "Денисов ауданы әкімдігінің білім бөлімі" мемлекеттік мекемесі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қазанда нормативтік құқықтық актілерді мемлекеттік тіркеу тізілімінде № 5121 болып тіркелген, 2014 жылғы 13 қарашасында "Наше время"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"Денисов ауданы әкімдігінің білім бөлімі" мемлекеттік мекемесі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16-1)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