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bee9" w14:textId="486b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19 маусымдағы № 66 "Жер салығының базалық салық мөлшерлемелерін түзету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2016 жылғы 1 сәуірдегі № 17 шешімі. Қостанай облысының Әділет департаментінде 2016 жылғы 5 мамырда № 6322 болып тіркелді. Күші жойылды - Қостанай облысы Денисов ауданы мәслихатының 2018 жылғы 15 наурыздағы № 175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Денисов ауданы мәслихатының 15.03.2018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 Кодексінің 387-бабы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2015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салығының базалық салық мөлшерлемелерін түзету туралы" шешіміне (Нормативтік құқықтық актілерді мемлекеттік тіркеу тізілімінде № 5728 болып тіркелген, 2015 жылғы 15 шілдедеғі "Әділет" ақпараттық-құқықтық жүйесінде жарияланған)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"автотұрақтарға (паркингтерге), автомобильге май құю станцияларына бөлінген (бөліп шығарылған) және казино орналасқан жерлерді қоспағанда жер салығының базалық" мәтіні аланып тасталсын.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өз әрекетін 2016 жылғы 1 қаңтардан бастап туындаған қатынастарға таратады.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Досмұхамедов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Денисов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"Денисов ауданының жер қатынастары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мекемесінің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С.А. Жанғабулов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Қостанай облысы бойынша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 ауданы бойынша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мекемесінің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Ә.Ж. Әкіжан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